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1738b" w14:textId="b7173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11 декабря 2015 года № 6 и решение маслихата от 11 декабря 2015 года № 471 "Об установлении минимальных размеров земельных участков сельскохозяйственного назначения в зависимости от местных условий и особенностей использования указанных земель, предоставляемых в собственность или землепользование в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14 июля 2016 года № 5 и решение маслихата Костанайской области от 14 июля 2016 года № 49. Зарегистрировано Департаментом юстиции Костанайской области 25 июля 2016 года № 6558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11 декабря 2015 года № 6 и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от 11 декабря 2015 года № 471 "Об установлении минимальных размеров земельных участков сельскохозяйственного назначения в зависимости от местных условий и особенностей использования указанных земель, предоставляемых в собственность или землепользование в Костанайской области" (зарегистрировано в Реестре государственной регистрации нормативных правовых актов № 6158, опубликовано 17 февраля 2016 года в информационно-правовой системе "Әділет")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50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и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                        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                                                                     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                                                         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А. Мухамбетов                     ______________ 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