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c4e9" w14:textId="043c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Диевского хозяйственно-питьевого водозабора в Аулиекольском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июля 2016 года № 335. Зарегистрировано Департаментом юстиции Костанайской области 10 августа 2016 года № 6573.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зону санитарной охраны Диевского хозяйственно-питьевого водозабора в Аулиекольском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Костанайской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1"/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ресурсам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"Департамент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потребителей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области Комитета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 потребителей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 В. Нечитайло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2016 года № 335</w:t>
            </w:r>
          </w:p>
        </w:tc>
      </w:tr>
    </w:tbl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Диевского хозяйственно-питьевого водозабора в Аулиекольском районе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  <w:bookmarkEnd w:id="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4;</w:t>
            </w:r>
          </w:p>
          <w:bookmarkEnd w:id="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 гектара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76 метров вокруг каждой скважины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гектар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380 метров вокруг каждой скважины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 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5;</w:t>
            </w:r>
          </w:p>
          <w:bookmarkEnd w:id="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6;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7;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граница зоны санитарной охраны отражены в картографическом материале проекта Санитарно-гидрогеологическое обоснования зоны санитарной охраны Диевского хозяйственно-питьевого водозабора в Аулиекольском районе (заказчик – товарищество с ограниченной ответственностью "Агрофирма "Диевская").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