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2977" w14:textId="2552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озера Зоново для территории магазина промышленных и продовольственных товаров с закусочной быстрого обслуживания, расположенного в селе Боровское Мендыкаринского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июля 2016 года № 328. Зарегистрировано Департаментом юстиции Костанайской области 12 августа 2016 года № 6577.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озера Зоново для территории магазина промышленных и продовольственных товаров с закусочной быстрого обслуживания, расположенного в селе Боровское Мендыкаринского района на основании утверждҰнной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озера Зоново для территории магазина промышленных и продовольственных товаров с закусочной быстрого обслуживания, расположенного в селе Боровское Мендыкаринского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328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озера Зоново для территории магазина промышленных и продовольственных товаров с закусочной быстрого обслуживания, расположенного в селе Боровское Мендыкаринского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Средне-много-летний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Зоново для территории магазина промышленных и продовольственных товаров с закусочной быстрого обслуживания, расположенного в селе Боровское Мендыкаринского района</w:t>
            </w:r>
          </w:p>
          <w:bookmarkEnd w:id="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водоохранной зоны и водоохранной полосы отражены в картографическом материале проекта "Проект установление водоохранной зоны и полосы озера Зоново для территории магазина промышленных и продовольственных товаров с закусочной быстрого обслуживания Мендыкаринский район село Боровское (заказчик проекта установления водоохранной зоны и полосы-физическое лицо Шеремет Л.А.).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328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озера Зоново для территории магазина промышленных и продовольственных товаров с закусочной быстрого обслуживания, расположенного в селе Боровское Мендыкаринского района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0"/>
    <w:bookmarkStart w:name="z4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4"/>
    <w:bookmarkStart w:name="z49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5"/>
    <w:bookmarkStart w:name="z49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