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d05b4" w14:textId="99d05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удобрений и предельных норм субсидий на 1 тонну (килограмм, литр) удобрений, приобретенных у продавца удобрений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23 сентября 2016 года № 444. Зарегистрировано Департаментом юстиции Костанайской области 12 октября 2016 года № 6649. Утратило силу постановлением акимата Костанайской области от 8 декабря 2017 года № 626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08.12.2017 </w:t>
      </w:r>
      <w:r>
        <w:rPr>
          <w:rFonts w:ascii="Times New Roman"/>
          <w:b w:val="false"/>
          <w:i w:val="false"/>
          <w:color w:val="ff0000"/>
          <w:sz w:val="28"/>
        </w:rPr>
        <w:t>№ 626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акимата Костанайской области от 17.04.2017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приказом Министра сельского хозяйства Республики Казахстан от 8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приказ Министра сельского хозяйства Республики Казахстан от 6 апреля 2015 года № 4-4/305 "Об утверждении Правил субсидирования стоимости удобрений (за исключением органических)" (зарегистрирован в Реестре государственной регистрации нормативных правовых актов под № 13761)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субсидируемых видов удобрений и нормы субсидий на 1 тонну (килограмм, литр) удобрений, приобретенных у продавца удобрений.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редакции постановления акимата Костанайской области от 17.04.2017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Костанайской области от 24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видов субсидируемых удобрений и норм субсидий на 1 тонну (килограмм, литр) удобрений, приобретенных у продавца удобрений" (зарегистрировано в Реестре государственной регистрации нормативных правовых актов под № 6271, опубликовано 16 апреля 2016 года в газете "Костанайские новости").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444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и нормы субсидий на 1 тонну (килограмм, литр) удобрений, приобретенных у продавца удобрений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Костанайской области от 17.04.2017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303"/>
        <w:gridCol w:w="7340"/>
        <w:gridCol w:w="241"/>
        <w:gridCol w:w="908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удобрении, 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Аммиачная селитра</w:t>
            </w:r>
          </w:p>
        </w:tc>
        <w:tc>
          <w:tcPr>
            <w:tcW w:w="7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Селитра аммиачная марки Б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аммония-побочный продукт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кристаллический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Б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O-0,052,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-0,046, Fe-0,04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(КАС)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азотное, марка КАС-32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(КАС)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 - 6,8,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- 6,8,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амидный - 13,5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Суперфосфат обогащенный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и мука фосфоритные Чилисайского месторождения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P-17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Фосфоритная мука Верхнекамская марки А, Б, В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- 23-25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Супрефос азот-серосодержащий "Супрефос-NS"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P2O5-24, Ca-14, Mg-0,5, SO3-25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электролитный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KCl-68,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0-43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O-50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(Krista SOP)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O-52,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15:15:15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15:15:15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нитроаммофоска (азофоска)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NPK-1 (диаммофоска)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удобрение: Нитроаммофоска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16:16:16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10:26:26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10:26:26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10:26:26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удобрение: Нитрофоска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азотно-фосфорно-калийное минеральное удобрение (тукосмеси NPK)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P-14,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NPK-удобрение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 14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удобрение: Нитрофоска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Ca-1, Mg-0,6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Азот-фосфор-калий-сера содержащие удобрение, (NPКS-удобрение)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-9,6,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О-8,0,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-12,0, СаО-10,2, MgO-0,5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удобрение, марки А, Б, В (NPS-удобрение)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аммонийный- 6,0,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-11,0,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-15,0, СаО-14,0; MgO-0,25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Фосфор-калий содержащее удобрение (РК-удобрение)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О-8,0,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СаО-13,2, MgO-0,45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Фосфор-калий-сера содержащее удобрение (РКS-удобрение)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-13,1,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О-7,0,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-7,0, СаО-13,3,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MgО-0,4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Фосфор-сера содержащее удобрение (РS-удобрение)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-11,0,SO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СаО-13,5, MgO-0,45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7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P-61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кормовой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кормовой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 фосфат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 фосфат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MKP (монокалий фосфат)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микроэлементсодержащие питательные "Микробиоудобрения "МЭРС"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фитосодение Fe-2,5, фитосодение Mo-2,0, фитосодение Cu-1,0, фитосодение Zn-2,5, фитосодение Mn-1,0,фитосодение Сo-0,5, фитосодение B-0,5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кальция YaraLivaCalcinit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-14,4, CaO-26,5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Kristalon Special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-3,3,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-4,9, Nкарб- 9,8,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MgO-3,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B-0,025, Cu-0,01,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Fe- 0,07, Mn-0,04,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Zn-0,025, Mo-0,004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KristalonRed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-1,9,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-10,1,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O-36, MgO-1,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-2,5, B-0,025,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Cu-0,01, Fe-0,07, Mn-0,04, Zn-0,025, Mo-0,004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KristalonYellow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- 8,6,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-4,4,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B-0,025, Cu-0,01, Fe-0,07, Mn-0,04, Zn-0,025, Mo-0,004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Cucumber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-7, Nкарб-7,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MgO-2,5,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B-0,02, Cu-0,01, Fe-0,15, Mn-0,1, Zn-0,01, Mo-0,002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Q12 Хелат железа DTPA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Q40 Хелат железа EDDHA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Zn15 Хелат цинка EDTA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Mn13 Хелат марганца EDTA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Cu15, хелат меди EDTA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Ca10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APN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ABC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O-12, MgO-3,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-6,2, B-0,5, Cu-1,5,Fe-4, Mn-4, Zn-1,5, Mo-0,1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Tenso Coctail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Mo-0,13, CaO-3,6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Brassitrel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MgO-8,3, SО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-28,75,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B-8, Vn-7, Mo-0,4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agriphos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-29,1,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0-6,4,Cu-1, Fe-0,3, Mn-1,4, Zn-1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-15,3, Mo-15,3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(Krista MgS)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O-16,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K Plus (нитрат калия)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- 46,3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MAG (нитрат магния 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-19-21, фульвокислоты-3-5, ульминовые кислоты и гумин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аминокислоты-9,3,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N-2,1, B-0,02, Zn-0,07, Mn-0,04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20, N-5,5, B-1,5, Zn-0,1, Mn-0,1,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Fe-1,0, Mg-0,8,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0-3, экстракт морских водорослей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аминокислоты-5,5, полисахариды-7,0,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О- 2,5, MgO-1,0,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Fe-0,2, Mn-0,2, Zn-0,2, Cu-0,1, B-0,1, Mo-0,01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10,0,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N-6,0,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О-3,0,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аминокислоты-4,0,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- 1,0, MgO-2,0,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Fe-0,4, Mn-0,2, Zn-0,2,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аминокислоты-7,0,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О- 4,0,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MgO-2,0, Fe-0,3, Mn-0,7, Zn-0,6, Cu-0,4, B-0,2,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Mo-0,02, Co-0,02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MgO-3,0, Fe-0,2, Mn-1,0, Zn-0,2, Cu-0,1, B-0,7, Mo-0,04, Co-0,02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Питательное удобрение 0,1% NBROISP (натурал брассинолид)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 брассинолид-0,1, Zn-0,2, Vg-0,2,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Mn-0,5, K-10, N-5, P-1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водорастворимое NPK 04-08-36+3MgO+22SO3+TE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P-8, K-36, Mg-3,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 Fe-0,1, Mn-0,1,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Zn-0,03, Cu-0,01, B-0,05, Mo-0,05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удобрение 18-18-18+ТЕ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Fe-0,1, Mn-0,05, Zn-0,05,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Cu-0,05, B-0,02,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Zn-0,75, Mn-0,5,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B-0,1, Fe-0,1, Cu-0,1,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Mo-0,02, Co-0,01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Fe-0,5,Mn-0,3, Zn-0,15, Cu-0,05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K-18, B-0,2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B-10, Mo-0,5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 (TECNOKEL AMINO MIX)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Fe-3, Zn-0,7, Mn-0,7,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Cu-0,3, B-1,2, Mo-1,2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 (TECNOKEL AMINO Fe)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Fe-9,8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P-30, K-20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(TECNOPHYT PH)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поли-гиброки-карбокислоты-20, N-2,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Бороплюс (Boroplus)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кальций (Brexil Ca)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CaO-20, B-0,5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Брексил Комби (Brexil Combi)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B-0,9, Cu-0,3, Fe-6,8,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Mn-2,6, Mo - 0,2, Zn-1,1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Микс (Brexil Mix)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MgO-6, B-1,2, Cu-0,8,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Fe-0,6, Mn-0,7, Mo - 1,0,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Мульти (Brexil Multi)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MgO-8,5, B-0,5, Cu-0,8, Fe-4,0, Mn-4, Zn-1,5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Феррум (Brexil Fe)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Fe-10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Цинк (Brexil Zn)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Кальбит С (Calbit C)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Мастер 13.40.13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-40;К2O-13,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B-0,02, Cu-0,005, Fe-0,07, Mn-0,03, Zn-0,01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Мастер (MASTER) 15:5:30+2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-5;К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O-30, MgO-2, B-0,02, Cu-0,005, Fe-0,07, Mn-0,03,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Мастер (MASTER) 18:18:18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-18;К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MgO-3,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- 6, B-0,02, Cu-0,005, Fe-0,07,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удобрениея Мастер 20:20:20 (Master 20:20:20)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05-20;К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3:11:38+4 (Master 3:11:38+4)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-11;К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O-38, MgO-4,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- 25, B-0,02, Cu-0,005, Fe-0,07,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3:37:37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-37;К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удобрениеПлантафол 10:54:10 (Plantafol 10:54:10)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-54;К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20:20:20 (Plantafol 20:20:20)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-20;К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30:10:10 (Plantafol 30:10:10)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-15;К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5:15:45 (Plantafol 5:15:45)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-10;К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4,8 (Ferrilene 4,8)</w:t>
            </w:r>
          </w:p>
        </w:tc>
        <w:tc>
          <w:tcPr>
            <w:tcW w:w="7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(Ferrilene)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Триум (Ferrilene Trium)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 Mn-1,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Амминосит 33% (Aminosit 33%)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аминокислоты-33, общий N-9,8, органическое вещество-48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Калий Го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0-33,8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Калий Го Плюс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O-14, экстракт водорослей - 2,9, свободные аминокислоты-2,4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Кремний К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0-13,2, SiO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Мантурон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O-0,5, органическое вещество- 23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(бахчевый)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Р-16; К-31, MgO-2, Fe-0,4, Zn-0,1, B-0,5,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Mn-0,7, Cu-0,01,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(виноград)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Р-40; К-25, MgO-2, B-2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Нутривант Плюс зерновой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Р-19;К-19, MgO-2, Fe-0,05, Zn-0,2, B-0,1, Mn-0,2 , Cu-0,2,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Mo-0,002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картофельный + фертивант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P-43; K-28, MgO-2,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Zn-0,2, B-0,5, Mn-0,2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Нутривант Плюс масличный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Нутривант Плюс пивоваренный ячмень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(плодовый)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Р-5; К-27, CaO-8, Fe-0,1, Zn-0,1, B-0,1,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рис + фертивант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Р-46; К-30, MgO-2, B-0,2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Нутривант Плюс сахарная свекла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(томатный)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Р-18; К-37, MgO-2, Fe-0,08, Zn-0,02, B-0,02, Mn-0,04 , Cu-0,005,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Mo-0,005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Нутривант Плюс Универсальный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Р-19;К-19, MgO-3,S-2,4, Fe-0,2, Zn-0,052, B-0,02, Mn-0,0025,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Cu-0,0025, Mo-0,0025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(хлопок)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N-4; Р-24; К-32, MgO-2, Fe-0,01, Zn-0,05, B-1, Mn-0,05, Cu-0,025,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Mo-0,001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Нутрифос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- 28,3, N-9,5,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гуминовый экстракт-21,6, органическое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вещество - 21,6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Ризо Fe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Ризо L - Са+ В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аминокислоты-3,1,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СаО-20, В-0,9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Ризо L - B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Ризо L - Cu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Сu-6,4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Ризо L-Mn+Zn Plus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аминокислоты-3,4, N-5, органический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Сu-0,007, Mn-5,5, Mo-0,004, Fe-0,11, Zn-8,2, B-0,011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Ризо В 18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Ризо Микс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Mn-4, Zn-0,6, Fe-7,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Cu-0,4, B-0,7, Mo-0,3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Ризо Микс Некст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Cu-0,5, Mn-7, Mo-0,1, Mg-7, Zn-10,4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Ризо Мо+В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-14,6,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O-9,5,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Mo-11, B-8,3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Ризо Рут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Руткат (Rutkat)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- 4,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O-3, Fe-0,4, свободные аминокислоты- 10, полисахариды-6,1, ауксины - 0,6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Суприлд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аминокислоты-16,5, N-10,7, органический N-5,2, аммонийный N-5,1, P2O5-0,1, K2O-0,3, полисахариды - 7,9 общий гуминовый экстракт - 29,3 органическое вещество - 76,7, органический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С-40,6, СаО-0,05,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MgO-0,04, Fe-0,003,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Тизим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Fe-0,1, B-2,1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Фасфит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-42,3,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O-28,2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Шугагон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- 7,8,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N-5,2, олигосахариды - 29, общий гуминовый экстракт - 15, органическое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вещество - 29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Марка Б)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маркиА: N-15,38,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MgO-2,04,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-4,62,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Cu-0,95, Fe-0,78,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Mn-1,13, Zn-1,1,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Mo-0,01, Ti-0,02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маркиБ: N-16,15,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MgO-1,92, SO3-2,02,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- 0,3, Fe - 0,35, Mn-0,68, Zn-0,6, Mo-0,01, Ti-0,02, B-0,6, 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O-2,88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"Казуглегумус"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K-12,53, Na-0,15, Si-17,61, N-1,11, гуминовые вещества-68,6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Изабион 62,5 в.р.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аминокислоты и пептиды - 62,5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PhoskraftMn-Zn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-30, Mn-5, N-3, Zn-5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SWISSGROW Bioenergy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N-6,9, органическое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вещество-44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Nitrokal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нитратный N-8,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CaO-9, Mg-5, Mo-0,07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BioStart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N-3, нитратный N-2, аммонийный N-1,4,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Phoskraft MKP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Curamin Foliar 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N-3, Сu-3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N-13,2, органический N-13,2, органический C-40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N-27, нитратный азот N-5,1, аммиачный азот N-1,8, мочевина - 20,1,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Mn-0,1, Zn-0,1, B-0,05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N-9, органический N-2, органический C-17,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O-21, MgO-2, Cu-0,08, Fe-0,2, Mn-0,1, Zn-0,01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N-16, аммиачный азот N-1, мочевина-15,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MgO-5, B-0,2,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 Mn-4, Zn-4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N-3, аммонийный N-1,5, мочевина-1,5,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-30, Mn-5,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Cu-5, Mn-10, Zn-10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N-12, аммонийный N-9,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N-7,6, аммонийный N-4,8, органическое вещество-40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натриевые соли гуминовых кислот-92,2, органический N-3,4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Omex Micromax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S-1,82, Zn-2,6, Mn-1,95, MgO-1,3, Fe-2,6, B-0,97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Omex Foliar Boron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N-6,5, B-15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Omex Bio 20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K2O-20, MgO-1,5, Fe-0,146, экстракт водорослей-28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Omex Calmax (Кальмакс)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Ca-22,5, Mn-0,15, MgO-3, Fe-0,075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Omex 3Х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P-24,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MgO-1,5, Fe-0,08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Omex Sequential 2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O-40, MgO-1,5, Fe-0,175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Omex Sequential 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O-20, MgO-1,5, Fe -0,17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Калий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O-15,2,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-6,6, общий N-6,6, нитратный N-2,5,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-4,6, Mn-0,33, Cu-0,12, Zn-0,07, Fe-0,07, Mo-0,07, B-0,01, Se-0,003, Co-0,001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Медь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N-10,79, нитратный N-1,74, S-8,96, аминокислоты-11,0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нитратный N-10,6, аммонийный N-19,5, амидный N-11,0,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O-4,11,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-2,47,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-2,33, MgO-0,48, Zn-0,27,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Cu-0,14, Mo-0,07, Fe-0,04,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B-0,03, Mn-0,02, Se-0,03,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Цинк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общий N-5,53, нитратный N-2,26,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-4,88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Бор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Фосфор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-27,7, N-9,7,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O-6,8, MgO-0,27,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-0,53, Zn-0,4,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Cu-0,13, Fe-0,16, Mn-0,08, B-0,23, Mo-0,08, Co-0,02,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аминокислоты-2,0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Вита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Fe-0,4, Co-0,11, Ni-0,006, N-3,2,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O-0,06,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-9,34, MgO-2,28, аминокислоты-15,0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Форс Рост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Mn-0,37, Fe-0,54, MgO-2,37, SO3-15,2, Co-0,23, Li-0,06, Ni-0,002, аминокислоты-15,0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Форс питание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-0,55,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O-3,58, Mo-0,67, B-0,57,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Cr-0,12, V-0,09, Se-0,02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