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dbd1d" w14:textId="b7dbd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платы за пользование водными ресурсами из поверхностных источников на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8 декабря 2016 года № 96. Зарегистрировано Департаментом юстиции Костанайской области 18 января 2017 года № 6805.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38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ставки платы за пользование водными ресурсами из поверхностных источников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Капенова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учреждения "Управление финансов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 С. Аймухамбетова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08 декабря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учреждения "Управление природных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ресурсов и регулирования природопользования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акимата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 А. Маукулов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08 декабря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учреждения "Управление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акимата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 Е. Спанов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08 декабря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2016 года № 96</w:t>
            </w:r>
          </w:p>
        </w:tc>
      </w:tr>
    </w:tbl>
    <w:bookmarkStart w:name="z3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пользование водными ресурсами из поверхностных источников на 2017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специального водопользования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(тенге)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эксплуатационные и коммунальные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кубических метров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включая теплоэнергетику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кубических метров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кубических метров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Прудовые хозяйства, осуществляющие забор из водных источников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кубических метров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