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c0ae" w14:textId="e7fc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23 декабря 2016 года № 74. Зарегистрировано Департаментом юстиции Костанайской области 9 января 2017 года № 6784. Утратило силу решением маслихата города Рудного Костанайской области от 28 апреля 2020 года № 459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Рудного Костанайской области от 28.04.2020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четвертой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"Рудненский городской 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А. Чичинов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декабря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74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3629"/>
        <w:gridCol w:w="2378"/>
        <w:gridCol w:w="4685"/>
      </w:tblGrid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неблагоустроенные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игровые-развлекательные центры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магазины, супермаркеты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