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71e2f" w14:textId="b071e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Аркалыка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16 мая 2016 года № 23. Зарегистрировано Департаментом юстиции Костанайской области 1 июня 2016 года № 6414. Утратило силу решением маслихата города Аркалыка Костанайской области от 28 декабря 2018 года № 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города Аркалыка Костанайской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за счет местных бюджетных средств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Аркалыка.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К. Омарова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