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63c00" w14:textId="ac63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2015 года №278 "О бюджете города Аркалыка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3 июня 2016 года № 33. Зарегистрировано Департаментом юстиции Костанайской области 14 июня 2016 года № 6456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2015 года № 278 "О бюджете города Аркалыка на 2016-2018 годы" (зарегистрировано в Реестре государственной регистрации нормативных правовых актов за № 6099, опубликовано 8 января 2016 года в газете "Торгай")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города Аркалыка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4049096,8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1357325,0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23997,0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53914,0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поступлениям трансфертов – 2613860,8 тысяч тенге, из них объем субвенций – 1575286,0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4126609,7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8402,0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-85914,9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85914,9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В бюджете города на 2016 год предусмотрен объем целевых текущих трансфертов из областного бюджета в сумме 145866,1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3868,0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содержание детско-юношеских спортивных школ в связи с передачей функций по обеспечению деятельности районных и городских неспециализированных детско-юношеских спортивных школ на уровень районов и городов в сумме 35500,0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установку дорожных знаков и указателей в местах расположения организаций, ориентированных на обслуживание инвалидов в сумме 230,0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обустройство пешеходных переходов звуковыми и световыми устройствами в местах расположения организаций, ориентированных на обслуживание инвалидов в сумме 159,1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и проведение государственной экспертизы по капитальному ремонту здания государственного учреждения "Центр социальной адаптации для женщин, подростков и детей" в сумме 1800,0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благоустройство территории сквера "Жастар" в сумме 15100,0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капитальный ремонт парового котла государственного коммунального учреждения "Аркалыкская тепло-энергетическая компания акимата города Аркалыка Костанайской области" в сумме 89209,0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А. Кубеков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июня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Исполняющая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руководителя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планирования акимата города Аркалыка"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Б. Дощанова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июня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278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930"/>
        <w:gridCol w:w="599"/>
        <w:gridCol w:w="6744"/>
        <w:gridCol w:w="3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4 049 096,8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2 613 860,8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2 613 860,8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2 613 860,8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9"/>
        <w:gridCol w:w="709"/>
        <w:gridCol w:w="1126"/>
        <w:gridCol w:w="1126"/>
        <w:gridCol w:w="5456"/>
        <w:gridCol w:w="30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4 126 609,7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2 124 999,0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1 955 756,0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410 191,4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-85 914,9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2016 года №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2015 года № 278</w:t>
            </w:r>
          </w:p>
        </w:tc>
      </w:tr>
    </w:tbl>
    <w:bookmarkStart w:name="z27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поселками, сельскими округами на 2016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1"/>
        <w:gridCol w:w="851"/>
        <w:gridCol w:w="1795"/>
        <w:gridCol w:w="1795"/>
        <w:gridCol w:w="2853"/>
        <w:gridCol w:w="36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Каиндинского сельского округа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Родина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Екидин города Аркалык"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Целинный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Аккошкар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Ангарское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Ашутасты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Восточное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Жалгызтал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Жанакала города Аркалык"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Коктау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Молодежное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Матросово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Мирное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Уштобе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Фурманово города Аркалыка"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