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3962" w14:textId="aa43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2015 года № 363 "О районном бюджете Амангельдинского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6 июня 2016 года № 38. Зарегистрировано Департаментом юстиции Костанайской области 14 июня 2016 года № 6453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Амангельдинского района на 2016-2018 годы" (зарегистрировано в Реестре государственной регистрации нормативных правовых актов № 6108, опубликовано 5 января 2016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Амангельдинского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2090036,2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121619,0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1708,0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1966699,2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2114793,3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1618,0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9545,0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7927,0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тенге, в том числе: приобретение финансовых активов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-26375,1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26375,1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второй,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подразделений местных исполнительных органов агропромышленного комплекса – 4628,2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– 1757,0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Нурханова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363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028"/>
        <w:gridCol w:w="601"/>
        <w:gridCol w:w="1028"/>
        <w:gridCol w:w="5049"/>
        <w:gridCol w:w="39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15"/>
        <w:gridCol w:w="768"/>
        <w:gridCol w:w="1315"/>
        <w:gridCol w:w="3760"/>
        <w:gridCol w:w="43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363</w:t>
            </w:r>
          </w:p>
        </w:tc>
      </w:tr>
    </w:tbl>
    <w:bookmarkStart w:name="z2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Амангельдинского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608"/>
        <w:gridCol w:w="1476"/>
        <w:gridCol w:w="1476"/>
        <w:gridCol w:w="4093"/>
        <w:gridCol w:w="36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Амантогайского сельского округа Амангельдинского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Амантогайского сельского округа Амангельдинского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Уштогайского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Тасты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 сельского округа 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