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bd1d" w14:textId="361b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2015 года № 363 "О районном бюджете Амангельдинского района Костанайской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21 октября 2016 года № 69. Зарегистрировано Департаментом юстиции Костанайской области 1 ноября 2016 года № 6682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декабря 2015 года № 363 "О районном бюджете Амангельдинского района на 2016-2018 годы" (зарегистрировано в Реестре государственной регистрации нормативных правовых актов № 6108, опубликовано 5 января 2016 года в газете "Аманкелді арайы")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Амангельдинского района на 2016-2018 годы согласно приложениям 1, 2 и 3 соответственно, в том числе на 2016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2 082 859,2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налоговым поступлениям – 121 619,0 тысяч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1 717,2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– 1 959 513,0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2 107 683,3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1 618,0 тысяч тенге, в том числе: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– 9 545,0 тысяча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7 927,0 тысячи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тенге, в том числе: приобретение финансовых активов – 0,0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дефицит (профицит) бюджета – -26 442,1 тысяч тенге;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– 26 442,1 тысяч тенге.";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коммунального государственного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"Отдел экономики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 акимата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Амангельдинского района"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М. Сакетов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 октября 2016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2016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087"/>
        <w:gridCol w:w="700"/>
        <w:gridCol w:w="1087"/>
        <w:gridCol w:w="4723"/>
        <w:gridCol w:w="4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4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5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2 082 859,2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1 959 513,0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1 959 513,0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2"/>
        <w:gridCol w:w="3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2 107 683,3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262 620,1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212 817,3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113 106,4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13 752,4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13 752,4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1 412 418,1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1 226 824,3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1 197 415,5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1 152 809,1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124 392,9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144 437,9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10"/>
        <w:gridCol w:w="3653"/>
        <w:gridCol w:w="4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4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-26442,1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</w:t>
            </w:r>
          </w:p>
        </w:tc>
      </w:tr>
    </w:tbl>
    <w:bookmarkStart w:name="z23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2016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2"/>
        <w:gridCol w:w="1382"/>
        <w:gridCol w:w="4662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113 307,4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113 307,4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10 361,1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10 361,1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