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ef13" w14:textId="10ce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Аулиекольского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декабря 2016 года № 76. Зарегистрировано Департаментом юстиции Костанайской области 5 января 2017 года № 6776.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Аулиекольского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4368052,4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921954,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22027,0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3412271,4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4508780,0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82616,2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100862,2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-223343,8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223343,8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2017 год предусмотрен объем субвенции, передаваемой из областного бюджета бюджету района в сумме 2842141,0 тысяча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2017 год предусмотрено поступление целевых текущих трансфертов из республиканского бюджета, в том числе на: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решением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 в сумме 1099,0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обусловленной денежной помощи по проекту "Өрлеу" в сумме 2740,0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7808,0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субсидий на переезд в сумме 3345,0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частичное субсидирование заработной платы в сумме 6047,0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частичное субсидирование заработной платы в сумме 5047,0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Аулиекольского района Костанайской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19.07.2017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13.10.2017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2017 год предусмотрено поступление целевых текущих трансфертов из областного бюджета, в том числе на: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 в сумме 22675,5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8916,7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оплату услуг по поставке и монтажу оборудования системы видеонаблюдения в целях обеспечения антитеррористической защищенности объектов культуры в сумме 800,0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доучивание специалистов,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- 2020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2220,0 тысяч тенге;</w:t>
      </w:r>
    </w:p>
    <w:bookmarkEnd w:id="14"/>
    <w:bookmarkStart w:name="z7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возмещение расходов по найму (аренде) жилья для переселенцев и оралманов в сумме 4533,4 тысячи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бухгалтеров в сумме 455,3 тысячи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аудита специального назначения в сумме 340,0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генеральных планов сел Аулиеколь, Аманкарагай и поселка Кушмурун в сумме 38596,0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ветеринарных мероприятий по энзотических болезням животных в сумме 1553,0 тысячи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разработку землеустроительной документации, топографирование и устройство ограждений почвенных очагов сибиреязвенных захоронений в сумме 4137,5 тысяч тенге;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утилизацию биологических отходов с использованием инсинераторов в сумме 3213,0 тысяч тенге;</w:t>
      </w:r>
    </w:p>
    <w:bookmarkEnd w:id="21"/>
    <w:bookmarkStart w:name="z7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продуктивной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массового предпринимательства на 2017-2021 годы в сумме 29777,7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Аулиекольского района Костанайской области от 23.02.2017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19.07.2017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13.10.2017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2017 год предусмотрено поступление целевого трансферта на развитие из областного бюджета на развитие системы водоснабжения и водоотведения в сумме 26508,1 тысяча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района на 2017 год предусмотрено поступление целевого трансферта на развитие из областного бюджета на строительство и реконструкцию объектов начального, основного среднего и общего среднего образования в сумме 254610,8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Аулиекольского района Костанайской области от 23.02.2017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Учесть, что в бюджете района на 2017 год предусмотрено поступление целевого трансферта из областного бюджета на развитие транспортной инфраструктуры в сумме 146250,4 тысячи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Аулиекольского района Костанайской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Аулиекольского района Костанайской области от 13.10.2017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2017 год предусмотрено поступление кредитов из республиканского бюджета для реализации мер социальной поддержки специалистов в сумме 100862,2 тысячи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Аулиекольского района Костанайской области от 13.10.2017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2017 год погашение бюджетных кредитов в размере 18246,0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Аулиекольского района Костанайской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2017 год в сумме 320,0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Аулиекольского района Костанайской области от 03.05.2017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бюджете района на 2017 год возврат, неиспользованных (недоиспользованных) в 2016 году целевых трансфертов в сумме 11831,9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Аулиекольского района Костанайской области от 23.02.2017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 бюджете района на 2017 год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в сумме 2111,4 тысячи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маслихата Аулиекольского района Костанайской области от 23.02.2017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Учесть в бюджете района на 2017 год обслуживание долга по выплате вознаграждений по бюджетным кредитам, подлежащих перечислению в областной бюджет в сумме 29,7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(подпрограмм), не подлежащих секвестру в процессе исполнения бюджета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каждого района в городе, города районного значения,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распределение трансфертов органам местного самоуправления между селами, поселками, сельскими округами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2017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Т. И. Печникова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2017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2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2018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43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6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2017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63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2017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Аулиекольского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Аманкарагайского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Диевского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Новонежинского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6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Аулиекольского района Костанайской области от 13.10.2017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Аманкарагайского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Новонежинского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Диевского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