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d80ef" w14:textId="e7d8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2015 года № 246 "О районном бюджете Джангельдинского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12 августа 2016 года № 44. Зарегистрировано Департаментом юстиции Костанайской области 24 августа 2016 года № 6600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2015 года № 246 "О районном бюджете Джангельдинского района на 2016-2018 годы" (зарегистрировано в Реестре государственной регистрации нормативных правовых актов за № 6103, опубликовано 5 января 2016 года в газете "Біздің Торғай")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Джангельдинского района на 2016-2018 годы согласно приложениям 1, 2 и 3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2 092 013,2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103 919,0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2700,0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капитала- 2000,0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1 983 394,2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2 102 148,7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3778,0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- 6363,0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- 2585,0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- 13913,5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13913,5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Абдигапарова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 Е. Биржикенов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 августа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246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4"/>
        <w:gridCol w:w="782"/>
        <w:gridCol w:w="389"/>
        <w:gridCol w:w="5100"/>
        <w:gridCol w:w="40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2092013,2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1983394,2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1983394,2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1983394,2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841"/>
        <w:gridCol w:w="1143"/>
        <w:gridCol w:w="1143"/>
        <w:gridCol w:w="5537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