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710a" w14:textId="7a77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246 "О районном бюджете Джангельдинского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 ноября 2016 года № 53. Зарегистрировано Департаментом юстиции Костанайской области 10 ноября 2016 года № 6697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Джангельдинского района на 2016-2018 годы" (зарегистрировано в Реестре государственной регистрации нормативных правовых актов за №6103, опубликовано 5 января 2016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Джангельдинского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2087236,2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103919,0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2700,0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капитала- 2000,0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1978617,2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2097371,7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1899,5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- 4484,5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- 12035,0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12035,0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2016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246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063"/>
        <w:gridCol w:w="2865"/>
        <w:gridCol w:w="2900"/>
        <w:gridCol w:w="29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