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ee8f" w14:textId="bbbee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2015 года № 329 "О районном бюджете Камыстинского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4 марта 2016 года № 436. Зарегистрировано Департаментом юстиции Костанайской области 11 марта 2016 года № 6205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Внести в решение маслихата от 22 декабря 2015 года 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Камыстинского района на 2016-2018 годы" (зарегистрировано в Реестре государственной регистрации нормативных правовых актов за № 6106, опубликовано 29 января 2016 года в газете "Камысты жаңалықтары - Камыстинские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Камыстинского района на 2016-2018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доходы – 2036048,0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603957,0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12452,0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1419639,0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затраты – 2040862,1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чистое бюджетное кредитование – 17136,0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25452,0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8316,0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- 21950,1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21950,1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резерв местного исполнительного органа Камыстинского района на 2016 год в сумме 7645,6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Алиев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Рахимжанов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"Отдела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акимата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 К. Нуржанова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марта 2016 года 436</w:t>
            </w:r>
          </w:p>
          <w:bookmarkEnd w:id="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декабря 2015 года № 329</w:t>
            </w:r>
          </w:p>
          <w:bookmarkEnd w:id="5"/>
        </w:tc>
      </w:tr>
    </w:tbl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Камыстинского района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218"/>
        <w:gridCol w:w="785"/>
        <w:gridCol w:w="172"/>
        <w:gridCol w:w="5293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районного (городского) масштаба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физкультурно-оздоровительных и спортивных мероприятий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##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##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##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-21950,1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