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86dcb" w14:textId="aa86d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Камыстинскому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16 ноября 2016 года № 60. Зарегистрировано Департаментом юстиции Костанайской области 2 декабря 2016 года № 6717. Утратило силу решением маслихата Камыстинского района Костанайской области от 1 августа 2018 года № 187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Камыстинского района Костанайской области от 01.08.2018 </w:t>
      </w:r>
      <w:r>
        <w:rPr>
          <w:rFonts w:ascii="Times New Roman"/>
          <w:b w:val="false"/>
          <w:i w:val="false"/>
          <w:color w:val="ff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Камыстинскому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Козлов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Камыстинского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"Отдел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жилищно-коммунального хозяйства,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 автомобильных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дорог акимата Камыстинского района"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М. Манафов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ноября 2016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Камыстинскому району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маслихата Камыстинского района Костанайской области от 29.03.2017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3"/>
        <w:gridCol w:w="3409"/>
        <w:gridCol w:w="3273"/>
        <w:gridCol w:w="3405"/>
      </w:tblGrid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величина коммунальных отходов,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сбербанки, отделения связи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Концертные залы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залы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торгового места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Киоски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Склады продовольственных товаров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Склады промышленных товаров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Автозаправочные станции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Швейные ателье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по ремонту обуви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