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e765" w14:textId="160e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размера платы за пользование жилищем из государственного жилищного фонда Карабалыкского района</w:t>
      </w:r>
    </w:p>
    <w:p>
      <w:pPr>
        <w:spacing w:after="0"/>
        <w:ind w:left="0"/>
        <w:jc w:val="both"/>
      </w:pPr>
      <w:r>
        <w:rPr>
          <w:rFonts w:ascii="Times New Roman"/>
          <w:b w:val="false"/>
          <w:i w:val="false"/>
          <w:color w:val="000000"/>
          <w:sz w:val="28"/>
        </w:rPr>
        <w:t>Постановление акимата Карабалыкского района Костанайской области от 4 мая 2016 года № 98. Зарегистрировано Департаментом юстиции Костанайской области 6 июня 2016 года № 6426.</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Заголовок – в редакции постановления акимата Карабалыкского района Костанайской области от 15.09.2022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97</w:t>
      </w:r>
      <w:r>
        <w:rPr>
          <w:rFonts w:ascii="Times New Roman"/>
          <w:b w:val="false"/>
          <w:i w:val="false"/>
          <w:color w:val="000000"/>
          <w:sz w:val="28"/>
        </w:rPr>
        <w:t xml:space="preserve"> Закона Республики Казахстан от 16 апреля 1997 года "О жилищных отношениях", Методикой расчета размера платы за пользование жилищем из государственного жилищного фонда, утвержденной приказом Председателя Агентства Республики Казахстан по делам строительства и жилищно-коммунального хозяйства от 26 августа 2011 года </w:t>
      </w:r>
      <w:r>
        <w:rPr>
          <w:rFonts w:ascii="Times New Roman"/>
          <w:b w:val="false"/>
          <w:i w:val="false"/>
          <w:color w:val="000000"/>
          <w:sz w:val="28"/>
        </w:rPr>
        <w:t>№ 306</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7232), акимат Карабалыкского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Установить размер платы за пользование жилищем из государственного жилищного фонда Карабалыкского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Карабалыкского района Костанайской области от 15.09.2022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постановления возложить на заместителя акима Карабалыкского района, курирующего вопросы жилищно-коммунального хозяйства.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Габдулин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от 4 мая 2016 года № 98</w:t>
            </w:r>
          </w:p>
        </w:tc>
      </w:tr>
    </w:tbl>
    <w:bookmarkStart w:name="z9" w:id="1"/>
    <w:p>
      <w:pPr>
        <w:spacing w:after="0"/>
        <w:ind w:left="0"/>
        <w:jc w:val="left"/>
      </w:pPr>
      <w:r>
        <w:rPr>
          <w:rFonts w:ascii="Times New Roman"/>
          <w:b/>
          <w:i w:val="false"/>
          <w:color w:val="000000"/>
        </w:rPr>
        <w:t xml:space="preserve"> Размер арендной платы за пользованием жилищем из государственного жилищного фонда</w:t>
      </w:r>
    </w:p>
    <w:bookmarkEnd w:id="1"/>
    <w:p>
      <w:pPr>
        <w:spacing w:after="0"/>
        <w:ind w:left="0"/>
        <w:jc w:val="both"/>
      </w:pPr>
      <w:bookmarkStart w:name="z10" w:id="2"/>
      <w:r>
        <w:rPr>
          <w:rFonts w:ascii="Times New Roman"/>
          <w:b w:val="false"/>
          <w:i w:val="false"/>
          <w:color w:val="000000"/>
          <w:sz w:val="28"/>
        </w:rPr>
        <w:t>
      1. Поселок Карабалык, улица Логовая, дом 22, квартира 2, в размере 30,91 тенге за один квадратный метр общей площади в месяц;</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Поселок Карабалык, улица Кирова, дом 2, квартира 1, в размере 28,23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Поселок Карабалык, улица Кирова, дом 2, квартира 2, в размере 30,86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Поселок Карабалык, улица Советская, дом 19, квартира 2 в размере 28,87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Поселок Карабалык, улица Студгородок, дом 2, квартира 44, в размере 0,98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Поселок Карабалык, микрорайон Северный, дом 19, квартира 1, в размере 21,51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Поселок Карабалык, микрорайон Северный, дом 1, в размере 37,69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Поселок Карабалык, микрорайон Северный, дом 1а, в размере 46,8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Поселок Карабалык, микрорайон Северный, дом 2, в размере 45,12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Поселок Карабалык, микрорайон Северный, дом 2а, в размере 42,6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Поселок Карабалык, микрорайон Черемушки, дом 15, квартира 50, в размере 37,1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Поселок Карабалык, переулок Заводской, дом 5, квартира 5, в размере 2,15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Поселок Карабалык, переулок Проезжий, дом 1, квартира 1, в размере 26,11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Поселок Карабалык, улица Студгородок, дом 2, квартира 14, в размере 9,16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Поселок Карабалык, улица Заводская, дом 2, квартира 6, в размере 0,64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Поселок Карабалык, улица Титова, дом 16, квартира 9, в размере 0,3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Поселок Карабалык, улица Строительная, дом 2, квартира 8, в размере 0,54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Поселок Карабалык, улица Горького, дом 38, квартира 2, в размере 13,26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Поселок Карабалык, улица Гагарина, дом 24, в размере 26,72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Поселок Карабалык, улица Гоголя, дом 6, в размере 99,12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Поселок Карабалык, улица Гоголя, дом 33, квартира 3, в размере 0,55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Поселок Карабалык, улица Чехова, дом 7, квартира 7, в размере 9,73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Поселок Карабалык, улица Заводская, дом 9, в размере 7,65 тенге за один квадратный метр общей площади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Поселок Карабалык, улица Заводская, дом 24, в размере 3,62 тенге за один квадратный метр общей площади в месяц.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