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53400" w14:textId="f353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3 июня 2016 года № 33. Зарегистрировано Департаментом юстиции Костанайской области 12 июля 2016 года № 6538. Утратило силу решением маслихата Карабалыкского района Костанайской области от 27 июня 2018 года № 265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маслихата Карабалыкского района Костанайской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Повысить базовые ставки земельного налога и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решение маслихата от 20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базовых ставок земельного налога и ставок единого земельного налога в десять раз на неиспользуемые в соответствии с земельным законодательством Республики Казахстан земель сельскохозяйственного назначения" (зарегистрировано в Реестре государственной регистрации нормативных правовых актов № 5537, опубликовано 30 апреля 2015 года в районной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решение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>календарных дней после дня его первого официального опубликования и распространяет свое действие на отношения,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отношений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Карабалыкского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 М.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"Управление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по Карабалыкскому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доходов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Комитета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доходов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 К. Космухамбетов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