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4b2f" w14:textId="a524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Карасускому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12 декабря 2016 года № 68. Зарегистрировано Департаментом юстиции Костанайской области 11 января 2017 года № 6800. Утратило силу решением маслихата Карасуского района Костанайской области от 22 мая 2018 года № 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22.05.2018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Карасускому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 хозяйства,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 дорог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Карасуского района"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Рогозик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декабря 2016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4"/>
        <w:gridCol w:w="2733"/>
        <w:gridCol w:w="2624"/>
        <w:gridCol w:w="5169"/>
      </w:tblGrid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коммунальных отходов на 1 расчетную единицу в год,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дома престарелых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сбербанки, отделения связи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Автомойки, автозаправочные станции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