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df46" w14:textId="493d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Новошумное Федоровского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22 декабря 2016 года № 82. Зарегистрировано Департаментом юстиции Костанайской области 26 января 2017 года № 6813. Утратило силу решением маслихата Федоровского района Костанайской области от 14 сентября 2023 года № 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14.09.2023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Федоровского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Новошумное Федоровского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Новошумное Федоровского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маслихата от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Новошумного сельского округа Федоровского района Костанайской области" (зарегистрировано в Реестре государственной регистрации нормативных правовых актов за № 4562, опубликовано 25 апреля 2014 года в информационно-правовой системе "Әділет").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Пужанский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Новошумное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В. Клочко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2016 год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82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Новошумное Федоровского района Костанайской области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Федоровского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Новошумное Федоровского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Новошумное.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4"/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Новошумное подразделяется на участки (села).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Новошумное.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Новошумное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Новошумное организуется акимом села Новошумное.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Новошумное или уполномоченным им лицом.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Новошумное или уполномоченное им лицо.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Федоровским районным маслихатом.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Новошумное.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82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Новошумное Федоровского района Костанайской области для участия в сходе местного сообщества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Новошумное Федоровского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Новошумное Федоровского района Костанайской области</w:t>
            </w:r>
          </w:p>
          <w:bookmarkEnd w:id="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