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219a" w14:textId="dd52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поверхностных источников на 2016 год 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3 февраля 2016 года № 428/48. Зарегистрировано Департаментом юстиции Павлодарской области 02 марта 2016 года № 4944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 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"Водного кодекса Республики Казахстан"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пользование водными ресурсами поверхностных источников на 2016 год по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решение областного маслихата (ХLVI сессия, Vсозыв) от 10 декабря 2015 года № 402/46 "О ставках платы за пользование водными ресурсами поверхностных источников на 2016 год по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данного решения возложить на постоянную комиссию областного маслихата по вопросам экологии 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(ХLVIII cессия,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2016 года № 428/48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за пользование водными ресурсами поверхностных</w:t>
      </w:r>
      <w:r>
        <w:br/>
      </w:r>
      <w:r>
        <w:rPr>
          <w:rFonts w:ascii="Times New Roman"/>
          <w:b/>
          <w:i w:val="false"/>
          <w:color w:val="000000"/>
        </w:rPr>
        <w:t>источников на 2016 год по Павлодарской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3159"/>
        <w:gridCol w:w="3867"/>
        <w:gridCol w:w="4228"/>
      </w:tblGrid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 (производственные нужды)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воды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тонна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