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9b94" w14:textId="04c9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субсидируемых гербицидов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12 июля 2016 года № 228/5. Зарегистрировано Департаментом юстиции Павлодарской области 22 июля 2016 года № 5173. Утратило силу постановлением акимата Павлодарской области от 28 июля 2017 года № 220/4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28.07.2017 № 220/4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Правилами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виды субсидируемых гербицидов и нормы субсидий на 1 тонну (килограмм, литр) гербицидов, приобретенных у поставщика гербицидов,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городов и районов обеспечить целевое использование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настоящего постановления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 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заместителя акима области Касенова Б.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(килограмм, литр) гербицидов, приобретенных у поставщика гербицидов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с изменением, внесенным постановлением акимата Павлодарской области от 07.10.2016 </w:t>
      </w:r>
      <w:r>
        <w:rPr>
          <w:rFonts w:ascii="Times New Roman"/>
          <w:b w:val="false"/>
          <w:i w:val="false"/>
          <w:color w:val="ff0000"/>
          <w:sz w:val="28"/>
        </w:rPr>
        <w:t>№ 305/7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7738"/>
        <w:gridCol w:w="406"/>
        <w:gridCol w:w="1425"/>
        <w:gridCol w:w="1874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гербицидов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1 килограмма, литра гербицидов, 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1 килограмм, литр приобретенных гербицидов, тенге, до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в. р. (глифосат в виде калийной соли, 500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в.р. (глифосат, 360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 (глифосат 540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10 % к.э. (феноксапроп-п-этил, 100 г/л+мефенпир-диэтил (антидот), 27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к.э. (феноксапроп-п-этил, 100 г/л+антидот, 27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 (феноксапроп-П-этил, 90 г/л+клодинафоп-пропаргил, 60 г/л+клоквинтосет-мексил, 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к.э. (хизалофоп-П-тефурил, 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к.э. (хизалофоп-п-тефурил, 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 (2,4 кислоты в виде сложного 2-этилгексилового эфира, 410 г/л+флорасулам, 7,4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в.д.г. (метсульфурон-метил, 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Диален супер 480, в.р. (диметиламинные соли 2,4-Д, 357 г/л+дикамба, 124 г/л)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к.э. (2,4-Д кислота в виде 2-этилгексилового эфира, 905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к.к.р. (2-этилгексиловый эфир 2,4-Д кислоты, 950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33 %, к.э. (пендиметалин, 330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в.р. (дикамба к-ты, 360 г/л + хлорсульфурон к-ты, 22, 2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в.р. (глифосат, 540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 (феноксапроп-п-этил, 140 г/л + фенклоразол-этил (антидот), 35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к.э. (феноксапроп-п-этил, 140 г/л + клохинтоцет-мексил (антидот), 47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с.э. (2-этилгексиловый эфир 2,4-Д кислоты,300 г/л + флорасулам 3,7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мас.к.э. (хизалофоп-п-тефурил, 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в.р. (клопиралид, 300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в.р. (глифосат, 360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75 %, в.д.г. (глифосат, 747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к.э. (2,4-Д кислота в виде 2-этилгексилового эфира, 850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10 % к.э. (феноксапроп-п-этил, 100 г/л + фенклоразол-этил (антидот), 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к.э. (галоксифоп-Р-метил, 104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70 % в.д.г. (метрибузин, 700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в.к. (имазетапир, 100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60 %, в.д.г. (метсульфурон-метил,600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в.д.г. (клопиралид,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54 % в.р. (глифосат, 540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э.м.в. (феноксапроп-п-этил, 140 г/л + клоквинтоцет-мексил, 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Скаут, э.м.в. (феноксапроп-п-этил 140 г/л+клодинафоп-пропаргил 90 г/л+клоквинтоцет-мексил 72 г/л)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72 % в.к. (диметиламинная соль 2,4-Д)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750, 75 % в.р.к. (диметиламинная соль МСРА)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 (иодосульфурон-метил-натрия, 25 г/л + амидосульфурон, 100 г/л + мефенпир-диэтил (антидот) 250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в.р.к. (пиклорам, 150 г/л + МЦПА, 350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ПРО, в.д.г. (трибенурон-метил, 750 г/кг)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в.д.г. (метсульфурон-метил, 391г/кг + трибенурон-метил, 261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в.р. (аминопиралид, 240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в.д.г. (аминопиралид, 300 г/кг + флорасулам, 150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48 % в.р. (дикамба, 480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 (прометрин, 500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 (метрибузин, 600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75 % с.т.с. (тифенсульфурон-метил,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в.д.г. (никосульфурон, 700 г/кг + тифенсульфурон-метил, 125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(форамсульфурон, 31,5 г/л + иодосульфурон-ме-тил-натрия, 1,0 г/л + тиенкарбазон-метил, 10 г/л + ципросульфид (антидот), 15 г/л)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25 % с.т. с. (римсульфурон, 250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10 % в.к. (имазетапир, 100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4 % в.р. (имазамокс, 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к.э. (С-метолахлор, 960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33 % к.э. (пендиметалин, 330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37 %, в.р. (бентазон, 25% + МСРА натрий-калийная соль, 12,5%)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в.д.г. (имазетапир, 450 г/кг + хлоримурон-этил, 150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к.н.э. (метрибузин, 270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40 % к.с. (метазахлор, 375 г/л + имазамокс, 25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4,8 % в.р.к. (имазамокс, 33 г/л + имазапир, 15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в.д.г. (трибенурон-метил,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7,5 %, э.м.в. (феноксапроп-п-этил, 69 г/л + мефенпир-диэтил (антидот), 75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 (флуазифоп-п-бутил, 150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к.э. (галоксифоп-Р-метил, 108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э.м.в. (феноксапроп-п-этил, 110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к.э. (хизалофоп-п-этил, 125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с.п. (этаметсульфурон-метил,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в.д.г. (тифенсульфурон метил, 545 г/кг + метсульфурон-метила 164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Арамо, 4,5 % к.э. (тепралоксидим, 45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к.э. (оксифлуорфен, 240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в.р.к. (бентазон, 480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к.э. (этофумезат, 110 г/л+десмедифам, 70 г/л+фенме-дифам, 90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в.р.к. (500 г/л МЦПА кислоты в виде диметиламинной, калиевой и натриевой солей)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к.э. (претилахлор, 300 г/л + пирибензоксим, 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 (пеноксулам, 25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 (флуроксипир, 350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в.г. (клопиралид,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в.д.г. (флукарбазон, 700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с.п. (метсульфурон-метил, 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Гранат,в.д.г. (трибенурон-метил,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к.к.р. (метрибузин, 250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в.р.п. (римсульфурон, 250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мас.к.э. (этофумезат, 126 + фенмедифам, 63+дес-медифам, 21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м.д. (хизалофоп-п-этил, 50 г/л + имазамокс, 38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в.р. (глифосат, 500 г/л (калийная соль))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в.д.г. (дикамба, 659 г/кг + триасульфурон, 41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в.р. (дикамба, 124 г/л + 2.4 Д, 357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к.э. (флуроксипир, 333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к.э. (клодинафоп-пропаргил, 80 г/л+клоксинтоцет-мексил, 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к.э. (клодинафоп –пропаргил 240 г/л + клоквинтоцет-мексил, 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к.э. (пиноксаден, 45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 (клопиралид,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 (ацетохлор, 900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к.э. (просульфокарб, 800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в.д.г. (метсульфурон-метил, 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Клиник, 24 % в.р. (глифосат, 240 г/л + 2,4-Д, 160г/л)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48 % в.р. (глифосат, 360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8 % к.э. (клодинафоп-пропаргил, 80 г/л + клоквинтоцет-мексил (антидот), 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13,5 % к.э. (феноксапроп-п-этил, 90 г/л + клодинафоп-пропаргил, 45 г/л + клоквинтоцет-мексил (антидот), 34,5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Боливер, 50 % в.д.г. (азимсульфурон, 500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 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267120,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10 % к.э. (феноксапроп-п-этил, 100 г/л + фенклоразол-этил (антидот), 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к.э. (циклоксидим, 100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к.э. (2,4-Д дихлорфеноксиуксусной кислоты в виде 2-этилгексилового эфира, 600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в.д.г. (трибенурон-метил,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с.т.с. (тифенсульфурон-метил, 680 г/кг + метсуль-фурон-метил, 70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60 % в.д.г. (метсульфурон-метил, 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 10 % в.р., (имазетапир, 100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к.э. (2-этилгексиловый эфир 2,4-Д кислоты, 905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Пума-супер, 100, 10 %, к.э. (феноксапроп-п-этил 100 г/л + мефенпир-диэтил (антидот), 27 г/л)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в.р.к. (глифосат в виде изопропиламинной и калийной солей, 540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к.э. (2,4-Д кислота в виде 2- этилгексилового эфира 2,4-Д, 500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Ластик, 100 э.м.в. (феноксапроп-п-этил, 100 г/л + клоквинтосет-мексил, (антидот), 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 (феноксапроп-П-этил, 90 г/л + клодинафоп-пропар-гил, 60 г/л + клоквинтосет-мексил, 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в.д.г. (метсульфурон-метил, 300 г/кг + трибенурон-метил, 450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в.р. (глифосат кислоты, 540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в.д.г. (метсульфурон-метил 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в.д.г. (клопиралид,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к.э. (клетодим, 120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в.д.г. (метсульфурон-метил, 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в.д.г. (трибенурон-метил, 500 г/кг + тифенсульфурон-метил, 250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72 % к.э. (диметенамид, 720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48 % в.р. (бентазон, 480г/л)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в.д.г. (тифенсульфурон-метил,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в.д.г. (трибенурон-метил 375 г/кг + тифенсульфурон-метил 375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в.д.г. (трибенурон-метил 261 г/кг + метсульфурон-метил 391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77 %, в.д.г. (глифосат, 770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Бутизан, 400 КС 40 %, к.с. (метазахлор, 400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к.э. (2-этилгексиловый эфир 2,4-Д кислоты, 905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60 %, в.д.г. (метсульфурон-метил, 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в.р. (2,4-Д диметиламинная соль)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в.р. (диметиламинная соль 2,4-Д, 357 г/л + дикамба, 124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45 % в.р. (глифосат, 450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к.э. (феноксапроп-п-этил, 100 г/л + фенклоразол-этил (антидот), 27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к.с. (тербутилазин 187,5 г/л + с-метолахлор 312,5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в.р.к. (имазамокс 33 г/л + имазапир 15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 W, с.п. (пропизамид, 50 %)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м.д. (пироксулам 45 г/л + клоквинтоцет-мексил (антидот), 90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 в.р. (дикват 150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 (мезотрион 75 г/л + никосульфурон 30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в.д.г. (клопиралид,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с.т.с. (трибенурон-метил,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э.м.в. (феноксапроп-п-этил 69 г/л + мефенпир-диэтил (антидот), 75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к.э. (феноксапроп-п-этил, 70 г/л + клоквинтосет-мексил (антидот), 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к.с. (метрибузин 600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в.д.г. (трибенурон-метил,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э.м.в. (клодинафоп-пропагил 240 г/л + клоквинтоцет-мексил (антидот), 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 (2,4-Д кислота в виде сложного 2-этилгексилового эфира, 410 г/л + флорасулам, 7,4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 (тидиазурон, 360 г/л + диурон, 180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с.п. (метсульфурон-метил, 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 Алт, к.э. (галоксифоп-Р-метил, 104 г/л)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к.э. (2,4-Д кислоты в виде малолетучих эфиров, 500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в.р. (клопиралид, 300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к.э. (феноксапроп-этил, 120 г/л + мефенпир-диэтил (антидот), 33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в.д.г. (никосульфурон, 600 г/кг + тифенсульфурон-метил, 150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с.п. (метрибузин, 700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Плуггер, в.д.г. (трибенурон-метил, 625 г/кг + метсульфурон-метил, 125 г/кг)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в.д.г. (римсульфурон, 500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 (феноксапроп-п-этил, 80 г/л + клодинафоп-пропаргил, 24 г/л + мефенпир-диэтил (антидот), 30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мас.к.э. (хизалофоп-п-этил, 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к.к.р. (клопиралид, 100 г/л + флуроксипир 15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к.э. (пендиметалин, 330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к.э. (2,4-Д кислота в виде 2-этилгексилового эфира, 905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750, в.р. (МЦПА в форме диметиламинной соли, 750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10 %, к.э. (феноксапроп-п-этил, 100 г/л + клоквинтоцет-мексил (антидот), 30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72 % в.р. (2,4-Д диметиламинная соль, 720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в.р. (глифосат, 360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Валпанида 33 %, к.э. (пендиметалин, 330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60 % с.п. (метсульфурон-метил, 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в.г.р. (имазапир, 250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в.р.к. (имазамокс, 120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к.э. (кломазон, 480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в.д.г. (хлорсульфурон, 333,75 г/кг + метсульфурон- метил, 333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24 %, к.э. (оксифлуорфен, 240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12 %, к.э. (феноксапроп-п-этил, 120 г/л + фенклоразол-этил, (антидот), 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 (азимсульфурон, 500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96 %, к.э. (метолахлор, 960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50 %, с.к. (прометрин, 500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Голд, к.э. (феноксапроп-п-этил, 64 г/л + йодосульфурон-метил, 8 г/л + мефенпир-диэтил (антидот), 24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в.д.г. (клопиралид,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в.р. (2,4-Д кислота в виде диметиламинной соли, 344 г/л + дикамбы кислота в виде диметиламинной соли, 120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к.э. (хизалофоп-П-этил, 250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в.р. (дикамбы кислота в виде диметиламинной соли, 480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к.э. (клодинафоп-пропаргил, 80 г/л + клоквинтосет-мексил (антидот), 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к.э. (феноксапроп-п-этил, 100 г/л + клоквинтосетмексил (антидот), 27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в.р. (глифосата кислота в виде изопропиламиной соли, 360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в.р. (глифосата кислота в виде калиевой соли, 480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с.т.с. (трибенурон-метил,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Хариус, к.э. (ацетохлор, 900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60%, с.п. (метсульфурон-метил, 600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Эстер, 85% к.э. (2,4-Д кислота в виде 2-этил-гексилового эфира, 850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72%, в.р. (2,4-Д аминная соль)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в.р. (глифосат, 360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в.р. (глифосат, 540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 10%, к.э. (феноксапроп-п-этил, 100 г/л + клоквинтоцет-мексил (антидот), 27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8%, к.э. (клодинафоп-пропаргил, 80 г/л + клоквинтоцет-мексил (антидот), 20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Самурай, в.р. (клопиралид, 300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в.д.г. (трибенурон-метил, 750 г/кг)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в.р. (глифосат, 500 г/л)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