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b3d9" w14:textId="839b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26 мая 2015 года № 398/53 "Об утверждении Правил оказания социальной помощи, установления размеров и определения перечня отдельных категорий нуждающихся граждан в городе Павлодаре"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04 июля 2016 года № 47/6. Зарегистрировано Департаментом юстиции Павлодарской области 25 июля 2016 года № 5177. Утратило силу решением Павлодарского городского маслихата Павлодарской области от 16 сентября 2020 года № 523/70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городского маслихата Павлодарской области от 16.09.2020 № 523/70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26 мая 2015 года № 398/53 "Об утверждении Правил оказания социальной помощи, установления размеров и определения перечня отдельных категорий нуждающихся граждан в городе Павлодаре" (опубликовано в газете "Ел Акпарат" 8 июля 2015 года № 1, зарегистрировано в Реестре государственной регистрации нормативных правовых актов за № 4545)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городе Павлодаре,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9) изложить в следующей редакции: "9) уполномоченная организация - "Департамент "Государственный центр по выплате пенсий" - филиала некоммерческого акционерного общества "Государственная корпорация "Правительство для граждан" по Павлодарской области;";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Павлодарского городского маслихата по социальной политике.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(десять)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