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4057d" w14:textId="4d405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Экибастузского городского маслихата от 25 июня 2015 года № 330/39 "О предоставлении социальной помощи специалистам государственных организаций социального обеспечения, образования, культуры, спорта, проживающим и работающим в сельских населенных пунктах города Экибастуза на приобретение топлива"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Экибастуза Павлодарской области от 29 апреля 2016 года № 19/4. Зарегистрировано Департаментом юстиции Павлодарской области 25 мая 2016 года № 5130. Утратило силу решением маслихата города Экибастуза Павлодарской области от 23 января 2020 года № 414/52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Экибастуза Павлодарской области от 23.01.2020 № 414/52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34-1 Закона Республики Казахстан "О ветеринарии", Экибастузский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от 25 июня 2015 года № 330/39 "О предоставлении социальной помощи специалистам государственных организаций социального обеспечения, образования, культуры, спорта, проживающим и работающим в сельских населенных пунктах города Экибастуза на приобретение топлива" (далее - решение) (зарегистрировано в Реестре государственной регистрации нормативных правовых актов за № 4593, опубликовано 23 июля 2015 года в газете "Отарқа", 23 июля 2015 года в газете "Голос Экибастуза"), следующие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заголовке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"спорта," дополнить словом "ветеринарии,";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после слова "спорта," дополнить словом "ветеринарии,".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Экибастузского городского маслихата по вопросам социального, культурного развития.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