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96c8" w14:textId="51c9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отдельных категорий граждан города Экибастуза на общественном пассажирском транспорте (кроме такси)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Экибастуза Павлодарской области от 08 июля 2016 года № 733-1/7 и решение маслихата города Экибастуза Павлодарской области от 08 июля 2016 года № 43/7. Зарегистрировано Департаментом юстиции Павлодарской области 09 августа 2016 года № 5198. Утратило силу совместным постановлением акимата города Экибастуза Павлодарской области от 28 апреля 2021 года № 328/4 и решением Экибастузского городского маслихата Павлодарской области от 28 апреля 2021 года № 31/4 (вводятся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совместным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28.04.2021 № 328/4 и решением Экибастузского городского маслихата Павлодарской области от 28 апреля 2021 года № 31/4 (вводятся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льготный проезд на общественном пассажирском транспорте (кроме такси), в размере 50% от стоимости полного проездного билета, при наличии документа подтверждающего право на льготу, следующим категориям граждан города Экибастуза: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пенсионеры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инвалиды 3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многодетные матери, имеющие от четырех до шести детей включительно в возрасте до 18 лет - кроме проезда по маршруту сообщением "Автовокзал "Экибастуз" - дачи".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бесплатный проезд на общественном пассажирском транспорте (кроме такси), при наличии документа, подтверждающего право на льготу, следующим категориям граждан города Экибастуза: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войны, а также лица, приравненные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 из числа участников ликвидации последствий катастрофы на Чернобыльской АЭС в 1988 - 1989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дети-инвалиды до шестнадцати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инвалиды первой и второй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многодетные матери, награжденные подвесками "Алтын алка", или получившие ранее звание "Мать-героиня", а также награжденные орденами "Материнская слава" I и II степени;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бесплатный проезд на общественном пассажирском транспорте (кроме такси) по маршруту сообщением "Автовокзал "Экибастуз" - дачи", при наличии документа, подтверждающего право на льготу, следующим категориям граждан города Экибастуза: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пенсионерам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 3 группы.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Источником финансирования определить бюджет города Экибастуза.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совместное постановление акимата города Экибастуза от 13 апреля 2012 года № 457/4 и решение Экибастузского городского маслихата от 17 апреля 2012 года № 31/5 "Об организации льготного проезда на общественном пассажирском транспорте (кроме такси) отдельных категорий граждан города Экибастуза"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12-3-327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31 мая 2012 года в газете "Отарқа", 31 мая 2012 года в газете "Голос Экибастуза").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совместного постановления и решения возложить на постоянную комиссию Экибастузского городского маслихата по вопросам строительства, транспорта и жилищно-коммунального хозяйства.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