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84c8" w14:textId="07b8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Экибастузского городского маслихата (очередная ХLV сессия, V созыв) от 24 декабря 2015 года № 369/45 "О бюджете города Экибастуза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15 сентября 2016 года № 60/10. Зарегистрировано Департаментом юстиции Павлодарской области 6 октября 2016 года № 5245. Утратило силу решением маслихата города Экибастуза Павлодарской области от 17 марта 2017 года № 114/15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17.03.2017 № 114/15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ХLV сессия, V созыв) от 24 декабря 2015 года № 369/45 "О бюджете города Экибастуза на 2016 - 2018 годы" (зарегистрировано в Реестре государственной регистрации нормативных правовых актов за № 4868, опубликовано 8 января 2016 года в газете "Отарқа", 8 января 2016 года в газете "Голос Экибастуза")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X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60/10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341"/>
        <w:gridCol w:w="1341"/>
        <w:gridCol w:w="5077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647"/>
        <w:gridCol w:w="1573"/>
        <w:gridCol w:w="1573"/>
        <w:gridCol w:w="3895"/>
        <w:gridCol w:w="35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2702"/>
        <w:gridCol w:w="5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7009"/>
      </w:tblGrid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-2 371 894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