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5b1e" w14:textId="fd65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Баянаульского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20 июля 2016 года № 25/05. Зарегистрировано Департаментом юстиции Павлодарской области 09 августа 2016 года № 5197.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Баянаульского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Баянаульского районного маслихата по вопросам социально-экономического развития, планирования бюджета и социальной политики.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2016 года № 25/05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Баянаульском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Баянаульского районного маслихата Павлодарской области от 23.06.2023 </w:t>
      </w:r>
      <w:r>
        <w:rPr>
          <w:rFonts w:ascii="Times New Roman"/>
          <w:b w:val="false"/>
          <w:i w:val="false"/>
          <w:color w:val="ff0000"/>
          <w:sz w:val="28"/>
        </w:rPr>
        <w:t>№ 40/5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2 - 3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Баянаульского района.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по Павлодарской области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Баянаульского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Баянаульского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акима посҰлка, села,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под социальной помощью понимается помощь, предоставляемая местным исполнительным органом (далее - МИО)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в денежной форме предоставляется через банки второго уровня или организации, имеющие лицензии на соответствующие виды банковских операций путем перечисления на счет получателя, в течение трех рабочих дней со дня принятия решения о назначении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Меры социальной поддержки,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ветеранах", оказываются в порядке, определенном настоящими Типовыми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Социальная помощь предоставляется единовременно и (или) периодически (ежемесячно, ежеквартально).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– 8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Праздник единства народа Казахстана – 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– 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 – 30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Независимости Республики Казахстан – 16 декабря.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гражданам из числа следующих категорий: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Великой Отечественной войны: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Великой Отечественной войны, а именно военнослужащие,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- Союза ССР), партизаны и подпольщики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боевых действий на территории других государств: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призвавшиеся на учебные сборы и направлявшиеся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автомобильных батальонов, направлявшиеся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летного состава, совершавшие вылеты на боевые задания в Афганистан с территории бывшего Союза ССР;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принимавшие участие в качестве миротворцев в международной миротворческой операции в Ираке в период с августа 2003 года по октябрь 2008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к участникам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1986 - 1987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приравненные по льготам к лицам с инвалидностью вследствие ранения, контузии, увечья или заболевания, полученных в период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5 ) ветераны труда: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Герои Социалистического Труда, кавалеры ордена Трудовой Славы трех степеней;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удостоенные званий "Қазақстанның Еңбек Ері", "Халық қаһарманы";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6 ) другие лица, на которых распространяется действие Закона: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граждане, достигшие пенсионного возраста,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от 80 лет и более (старше),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признанные в судебном либо ином установленном Законом Республики Казахстан "О реабилитации жертв массовых политических репрессий" порядке жертвами политических репрессий или пострадавшими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 с инвалидностью,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1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2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3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воспитывающие детей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спортсмены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 с инвалидностью, имеющие выписку из профессиональной части индивидуальной программы абилитации и реабилитации лица с инвалидностью на получение высшего или средне-специального (профессионального) образования, и иных видов образования,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многодетные матери (семьи)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студенты высших учебных заведений, получившие социальную помощь на обучение до срока завершения учебы;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малообеспеченные граждане,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всех категорий, малообеспеченные многодетные матери, имеющие четырех и более несовершеннолетних детей, получающие государственную адресную социальную помощь, семьи со среднедушевым доходом, не превышающим величину прожиточного минимума, установленного на момент обращения, проживающие в частном жилищном фонде с печным отоплением;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попавшие в трудную жизненную ситуацию в связи с причинением ущерба имуществу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освободившиеся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граждане, имеющие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онкологическим заболеванием (3, 4 стадии и 4 клиническая группа независимо от стадии заболевания, заболевания кроветворной и лимфатической системы (лейкемия, лимфопролиферативные заболевания), с наличием каловых, мочевых и дыхательных свищей);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туберкулезным заболеванием, находящиеся на амбулаторном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"системная красная волчанка";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сахарным диабетом 1 типа.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оказывает без учета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женскому дню для категории, указанной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Празднику единства народа Казахстана для категории, указанных в абзацах 2, 3 подпункта 5), абзаце 3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защитника Отечества для категорий, указанных в абзацах 7, 8 подпункта 2), абзаце 3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Победы для категорий, указанных в подпунктах 1), 3), 4), абзацах 2, 3, 4, 5, 6, 9 подпункта 2), абзацах 4, 5 подпункта 5), абзацах 2, 4, 5, 6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Конституции Республики Казахстан для категории, указанных в абзацах 6, 8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 настоящих Правил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Независмости Республики Казахстан для категорий, указанных в абзацах 1, 2 подпункта 7), абзацах 2, 3, 4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ремонт жилья по фактическим затратам 500 (пятьсот) месячных расчетных показателей (далее - МРП)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2), абзаце 5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санаторно- курортное лечение в размере 50 (пятьдесят)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2, 3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сопровождение индивидуальным помощником на санаторно-курортное лечение в размере 55 (пятьдесят пять)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7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для подготовки к республиканским, международным соревнованиям в размере 15 (пятнадцать)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3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4 (четыре)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3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100 (сто) МРП в течение одного года с момента наступления трудной жизненной ситуации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4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2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справки из коммунального государственного предприятия на праве хозяйственного ведения "Баянаульская районная больница"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3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10 (десять) МРП на основании списка, предоставляемого коммунальным государственным предприятием на праве хозяйственного ведения "Баянаульская районная больница"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6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заключения врачебно-консультационной комиссии,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7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заключения врачебно-консультационной комиссии,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(на оздоровление) в размере 20 (двадцать)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2), в абзацах 3, 4, 5 подпункта 3), абзаце 3 подпункта 4), абзаце 2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(на оздоровление)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3, 4, 5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(лицам с инвалидностью, не способным самостоятельно себя обслужить и нуждающимся по состоянию здоровья в постоянной помощи, не имеющим трудоспособных совершеннолетних детей (супруга), обязанных содержать своих родителей (супруга) и заботиться о них, или имеющих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 или выехали на постоянное местожительство за пределы страны или проживают в другом населенном пункте) в размере 15 (пятнадцать)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проживание, питание и проезд к месту жительства на период обучения, в размере 10 (десять)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4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двухкратного прожиточного минимума установленного Законом Республики Казахстан о республиканском бюджете на соответствующий финансовый год, на основании списка, предоставляемого коммунальным государственным предприятием на праве хозяйственного ведения "Баянаульская районная больница"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5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15 (пятнадцать) МРП на основании списка, предоставляемого коммунальным государственным предприятием на праве хозяйственного ведения "Баянаульская районная больница" управления здравоохранения Павлодарской области, акимата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оказывает единовременную социальную помощь лицам с доходом, не превышающим величину прожиточного минимума: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оплачивается сумма, указанная в трехстороннем договоре на оказание образовательных услуг, подписанном акимом района, руководителем высшего учебного заведения и студентом;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2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приобретение твердого топлива в размере 20 (двадцать) МРП (оказывается во втором полугодии)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Порядок оказания социальной помощи определены в соотвествии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прекращается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Баянаульского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