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ec52" w14:textId="826e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24 декабря 2015 года № 322/52 "О бюджете Баянаульского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21 декабря 2016 года № 64/12. Зарегистрировано Департаментом юстиции Павлодарской области 22 декабря 2016 года № 5302. Утратило силу решением маслихата Баянаульского района Павлодарской области от 7 марта 2017 года № 80/14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07.03.2017 № 80/14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от 6 декабря 2016 года № 69/9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– 2018 годы",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24 декабря 2015 года № 322/52 "О бюджете Баянаульского района на 2016 – 2018 годы" (зарегистрированное в Реестре государственной регистрации нормативных правовых актов 29 декабря 2015 года за № 4869, опубликованное 15 января 2016 года в газете "Баянтау"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"4288561" заменить цифрами "4332423";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"3145511" заменить цифрами "3189373";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"4291902" заменить цифрами "4335764";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 – 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