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d4ba" w14:textId="44fd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28 ноября 2016 года № 55/11. Зарегистрировано Департаментом юстиции Павлодарской области 26 декабря 2016 года № 5309. Утратило силу решением маслихата Баянаульского района Павлодарской области от 25 ноября 2019 года № 287/50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25.11.2019 № 287/50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Баянаульского районного маслихата по законности, обращениям граждан, а так же по аграрным вопросам и экологии.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