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4a31" w14:textId="6624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24 декабря 2015 года № 338-5/45 "О бюджете Железинского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16 февраля 2016 года № 352-5/48. Зарегистрировано Департаментом юстиции Павлодарской области 25 февраля 2016 года № 4939. Утратило силу решением маслихата Железинского района Павлодарской области от 7 марта 2017 года № 79/6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07.03.2017 № 79/6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2015 года № 338-5/45 "О бюджете Железинского района на 2016 - 2018 годы" (зарегистрированное в Реестре государственной регистрации нормативных правовых актов от 05 января 2016 года за № 4878, опубликованное в районных газетах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Родные просторы", "Туған өлке" от 16 января 2016 года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"3372417" заменить цифрами "3372901";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"-4123" заменить цифрами "-4607";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"4123" заменить цифрами "4607";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Крутиков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352-5/48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(XLV 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338-5/45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2793240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1117"/>
        <w:gridCol w:w="1117"/>
        <w:gridCol w:w="6059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'Государственная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352-5/48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 (очередная)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338-5/45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