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81bbe" w14:textId="2881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30 июня 2016 года № 22/6. Зарегистрировано Департаментом юстиции Павлодарской области 25 июля 2016 года № 5176. Утратило силу решением Железинского районного маслихата Павлодарской области от 30 сентября 2020 года № 486/6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Железинского районного маслихата Павлодарской области от 30.09.2020 № 486/6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в целях оказания социальной помощи отдельным категориям нуждающихся граждан,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социально-экономического развития и бюджета районного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Тлебалдина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июня 2016 года № 22/6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</w:t>
      </w:r>
      <w:r>
        <w:br/>
      </w:r>
      <w:r>
        <w:rPr>
          <w:rFonts w:ascii="Times New Roman"/>
          <w:b/>
          <w:i w:val="false"/>
          <w:color w:val="000000"/>
        </w:rPr>
        <w:t>установления размеров и определения перечня отдельных</w:t>
      </w:r>
      <w:r>
        <w:br/>
      </w:r>
      <w:r>
        <w:rPr>
          <w:rFonts w:ascii="Times New Roman"/>
          <w:b/>
          <w:i w:val="false"/>
          <w:color w:val="000000"/>
        </w:rPr>
        <w:t>категорий нуждающихся граждан Железинского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Железинского района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определяют порядок оказания социальной помощи, установления размеров и определения перечня отдельных категорий нуждающихся граждан (далее – Типовые правила).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Железинского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праздничные дни - дни национальных и государственных праздников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 и социальных программ Железинского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уполномоченная организация – отдел Железинского района по социальному обеспечению филиала некоммерческого акционерного общества "Государственная корпорация "Правительство для граждан" по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сел, сельских округов Железинского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исключен решением маслихата Железинского района Павлодарской области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13) исключен решением маслихата Железинского района Павлодарской области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14) исключен решением маслихата Железинского района Павлодарской области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15) исключен решением маслихата Железинского района Павлодарской области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маслихата Железинского района Павлодарской области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05.09.2018 </w:t>
      </w:r>
      <w:r>
        <w:rPr>
          <w:rFonts w:ascii="Times New Roman"/>
          <w:b w:val="false"/>
          <w:i w:val="false"/>
          <w:color w:val="000000"/>
          <w:sz w:val="28"/>
        </w:rPr>
        <w:t>№ 258/6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уполномоченным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в денежной форме предоставляется через банки второго уровня или организации, имеющие лицензии на соответствующие виды банковских операций путем перечисления на счета получателя.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8 марта – Международный женский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9 мая – День Победы;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 октября – Международный День пожилых людей;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второе воскресенье октября – День инвалидов Республики Казахстан.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утвержденных акиматом Павлодарской области.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</w:t>
      </w:r>
      <w:r>
        <w:br/>
      </w:r>
      <w:r>
        <w:rPr>
          <w:rFonts w:ascii="Times New Roman"/>
          <w:b/>
          <w:i w:val="false"/>
          <w:color w:val="000000"/>
        </w:rPr>
        <w:t>социальной помощи и установления размеров социальной помощи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 гражданам из числа следующих категорий: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 (далее - ВОВ);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военнослужащие Советской Армии, Военно - 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лица, принимавшие участие в ликвидации последствий катастрофы на Чернобыльской АЭС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лица,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приравненные по льготам и гарантиям к инвалидам ВОВ,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категории лиц, приравненные по льготам и гарантиям к участникам войны,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погибших (умерших) при прохождении воинской службы в мирное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4-2) супруга (супруг), не вступившие в повторный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4-4) лица, из числа участников ликвидации последствий катастрофы на Чернобыльской АЭС в 1988 - 1989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4-5) лица, награжденные орденами и медалями бывшего Союза 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проработавшие (прослужившие) не менее 6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достигшие пенсионного возраста, получающие минимальный размер пенсии и (или) пособия,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граждане, достигшие пенсионного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6-2) граждане в возрасте от 80 и более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инвалиды,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7-1) дети инвалиды до восемнадцати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7-2) инвалиды первой, второй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7-3) инвалиды третьей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7-4) инвалиды, имеющие несовершеннолетних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женщины, имеющие четырех и более несовершеннолетних детей из числа получателей государственной адресной социальной помощи (далее – адресной помощи) и (или) государственного пособия семьям, имеющие детей до восемнадцати лет (далее - государственного пособия на детей);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лица из числа выпускников общеобразовательных школ,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9-1) дети – сироты;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9-2)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9-3) дети из семей со среднедушевым доходом, не превышающим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малообеспеченные граждане (семьи),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10-1) безработные граждане, состоящие на учете в Центре занятости, со среднедушевым доходом, не превышающим однократного размера прожиточного минимума;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10-2) граждане, освободившиеся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10-3) лица, попавшие в трудную жизненную ситуацию: длительная болезнь более одного месяца;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10-4) граждане (семьи), оставшиеся без средств к существованию вследствие пожара, стихийного бедствия или чрезвычайной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10-5) беременные женщины, своевременно обратившиеся в Железинскую районную больницу для постановки на учет по беременности до 12 недель (при исчислении совокупного дохода в составе семьи, претендующей на получение социальной помощи, учитывать родителей (усыновителей) и находящихся на их иждивении детей, не достигших 18 лет);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10-6) исключен решением маслихата Железинского района Павлодарской области от 03.07.2019 </w:t>
      </w:r>
      <w:r>
        <w:rPr>
          <w:rFonts w:ascii="Times New Roman"/>
          <w:b w:val="false"/>
          <w:i w:val="false"/>
          <w:color w:val="000000"/>
          <w:sz w:val="28"/>
        </w:rPr>
        <w:t>№ 353/6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10-7) граждане (семьи), имеющие детей в возрасте до одного года, со среднедушевым доходом, не превышающим однократного размера прожиточного минимума, нуждающиеся в дополнительном детском питании по заключению медицинского учреждения (при исчислении совокупного дохода в составе семьи, претендующей на получение социальной помощи, учитывать родителей (усыновителей) и находящихся на их иждивении детей, не достигших 18 лет);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10-8) семьям, из числа получателей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граждане, имеющие социально значимые заболевания,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11-1) лица, страдающие онкологическим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11-2) лица, страдающие туберкулезным заболеванием;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11-3) лица, страдающие демиелинизирующим заболеванием центральной нервной системы;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исключен решением маслихата Железинского района Павлодарской области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маслихата Железинского района Павлодарской области от 07.03.2017 </w:t>
      </w:r>
      <w:r>
        <w:rPr>
          <w:rFonts w:ascii="Times New Roman"/>
          <w:b w:val="false"/>
          <w:i w:val="false"/>
          <w:color w:val="000000"/>
          <w:sz w:val="28"/>
        </w:rPr>
        <w:t>№ 71/6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353/6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оказывает без учета дохода: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 к памятным датам и праздничным дням: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женскому дню для категории, указанной в подпункте 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Победы для категорий, указанных в подпунктах 1), 2), 3), 4),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Международному Дню пожилых людей для категории, указанной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 Дню инвалидов Республики Казахстан для категорий, указанных в подпунктах 7-1), 7-2) и 7-4)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месячных расчетных показателей на основании заявления в уполномоченный орган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об освобождении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11-1)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10 месячных расчетных показателей на основании заявления в уполномоченный орган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с медицинского учреждения, подтверждающую болезнь;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10-4)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до 60 месячных расчетных показателей на основании заявления в уполномоченный орган с приложением документов,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(по решению специальной комиссии), акта обследования жилищно - бытовых условий и справки отдела по чрезвычайным ситуациям Железинского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9-1), 9-2)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за учебный год на основании заявления в уполномоченный орган с приложением документов, указанных в подпунктах 1), 2), 5) пункта 15 настоящих Правил и трехстороннего договора на оказание образовательных услуг, подписанный акимом Железинского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ремонт жилья по фактическим затратам в размере до 125 месячных расчетных показателей на основании заявления в уполномоченный орган или акиму села, сельского округа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подписку 2-х периодических изданий по фактическим затратам, но не более 3-х месячных расчетных показателей на основании заявления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11-3)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до 54 месячных расчетных показателей на основании заявления в уполномоченный орган с приложением документов,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(по решению специальной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10-8)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возмещение коммунальных расходов в размере 50 000 (пятьдесят тысяч) тенге на основании списка, предоставляемого центром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10 месячных расчетных показателей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2-1), 2-4), 3-1), 4-1), 4-2), 4-3)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6 месячных расчетных показателей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2 месячных расчетных показателей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возмещение затрат за проезд в размере фактической стоимости, но не более 2 месячных расчетных показателей на основании заявления в уполномоченный орган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подпункте 7-1)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лиц, сопровождающих их на обследование и лечение в размере до 40 месячных расчетных показателей на основании заявления в уполномоченный орган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медико-социальной экспертизы, направления медицинского учреждения, квитанций, подтверждающих расходы за проживание, проездных билетов до пункта назначения и обратно к месту проживания;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2-2), 2-3), 4-4)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10 месячных расчетных показателей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указанных в подпунктах 4-5) и 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погашение затрат по коммунальным услугам в размере 2 месячных расчетных показателей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приобретение лекарств в размере 1 месячного расчетного показателя на основании списка, предоставляемого уполномоченной организацией;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11-2)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питание и проезд в период прохождения амбулаторного лечения в размере 10 месячных расчетных показателей на основании списка, предоставляемого фтизиатрическим кабинетом Коммунального государственного предприятия на праве хозяйственного ведения "Железинская центральная больница";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7-2) (только инвалиды первой группы)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обследование и лечение (включая санаторно-курортное лечение) в размере 10 месячных расчетных показателей на основании списка, предоставляемого коммунальным государственным предприятием на праве хозяйственного ведения "Железинская центральная районная больница".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категорий, указанных в подпунктах 9-1), 9-2)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обучения для проживания, питания и проезд в размере 15235 (пятнадцать тысяч двести тридцать пять) тенге на основании заявления в уполномоченный орган с приложением документов,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трехстороннего договора на оказание образовательных услуг, подписанный акимом Железинского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7-4)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для оплаты содержания детей в детском саду на каждого ребенка в размере 3 месячных расчетных показателей на основании заявления в уполномоченный орган с приложением документов, указанных в подпунктах 1),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свидетельства о рождении детей, справки медико-социальной экспертизы, справки с детского сада с предоставлением табеля посещаемости.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маслихата Железинского района Павлодарской области от 07.03.2017 </w:t>
      </w:r>
      <w:r>
        <w:rPr>
          <w:rFonts w:ascii="Times New Roman"/>
          <w:b w:val="false"/>
          <w:i w:val="false"/>
          <w:color w:val="000000"/>
          <w:sz w:val="28"/>
        </w:rPr>
        <w:t>№ 71/6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20.06.2017 </w:t>
      </w:r>
      <w:r>
        <w:rPr>
          <w:rFonts w:ascii="Times New Roman"/>
          <w:b w:val="false"/>
          <w:i w:val="false"/>
          <w:color w:val="000000"/>
          <w:sz w:val="28"/>
        </w:rPr>
        <w:t>№ 115/6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25.04.2018 </w:t>
      </w:r>
      <w:r>
        <w:rPr>
          <w:rFonts w:ascii="Times New Roman"/>
          <w:b w:val="false"/>
          <w:i w:val="false"/>
          <w:color w:val="000000"/>
          <w:sz w:val="28"/>
        </w:rPr>
        <w:t>№ 210/6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05.09.2018 </w:t>
      </w:r>
      <w:r>
        <w:rPr>
          <w:rFonts w:ascii="Times New Roman"/>
          <w:b w:val="false"/>
          <w:i w:val="false"/>
          <w:color w:val="000000"/>
          <w:sz w:val="28"/>
        </w:rPr>
        <w:t>№ 258/6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08.11.2018 </w:t>
      </w:r>
      <w:r>
        <w:rPr>
          <w:rFonts w:ascii="Times New Roman"/>
          <w:b w:val="false"/>
          <w:i w:val="false"/>
          <w:color w:val="000000"/>
          <w:sz w:val="28"/>
        </w:rPr>
        <w:t>№ 284/6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rFonts w:ascii="Times New Roman"/>
          <w:b w:val="false"/>
          <w:i w:val="false"/>
          <w:color w:val="000000"/>
          <w:sz w:val="28"/>
        </w:rPr>
        <w:t>№ 353/6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оказывает с учетом дохода: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10-5)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размере 16,5 месячных расчетных показателей на основании заявления в уполномоченный орган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справки медицинского учреждения о наличии беременности;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оплату обучения в высшем учебном заведении в размере фактической стоимости обучения за учебный год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трехстороннего договора на оказание образовательных услуг, подписанный акимом Железинского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ежемесячную социальную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10-1)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период обучения на курсах профессиональной подготовки, переподготовки и повышения квалификации в размере 5,8 месячных расчетных показателей на основании заявления в уполномоченный орган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9-3)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период обучения для проживания, питания и проезд в размере 15235 (пятнадцать тысяч двести тридцать пять) тенге на основании заявления в уполномоченный орган с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трехстороннего договора на оказание образовательных услуг, подписанный акимом Железинского района, руководителем высшего учебного заведения и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категории, указанной в подпункте 10-7)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на каждого ребенка в размере 5 месячных расчетных показателей на основании заявления в уполномоченный орган с приложением документов, указанных в подпунктах 1), 2), 5)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маслихата Железинского района Павлодарской области от 07.03.2017 </w:t>
      </w:r>
      <w:r>
        <w:rPr>
          <w:rFonts w:ascii="Times New Roman"/>
          <w:b w:val="false"/>
          <w:i w:val="false"/>
          <w:color w:val="000000"/>
          <w:sz w:val="28"/>
        </w:rPr>
        <w:t>№ 71/6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20.06.2017 </w:t>
      </w:r>
      <w:r>
        <w:rPr>
          <w:rFonts w:ascii="Times New Roman"/>
          <w:b w:val="false"/>
          <w:i w:val="false"/>
          <w:color w:val="000000"/>
          <w:sz w:val="28"/>
        </w:rPr>
        <w:t>№ 115/6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к памятным датам и праздничным дням, оказывается по списку, утверждаемому уполномоченным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села, сельского округа заявление с указанием номера лицевого счета в банках второго уровня, а также в организациях, имеющих соответствующую лицензию на осуществление отдельных видов банковских операций, приложением следующих документов: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Документы представляются в подлинниках и копиях для сверки, после чего подлинники документов возвращаются заявителю.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поступлении заявления на оказание социальной помощи при наступлении трудной жизненной ситуации уполномоченный орган или аким села,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села, сельского округа.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в течение одного рабочего дня со дня поступления документов от участковой комиссии или акима села,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пунктах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села, сельского округа.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Отказ в оказании социальной помощи осуществляется в случаях: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превышения размера среднедушевого дохода лица (семьи) порога прожиточного минимума.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Финансирование расходов на предоставление социальной помощи осуществляется в пределах средств, предусмотренных бюджетом Железинского района на текущий финансовый год.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Исключен решением маслихата Железинского района Павлодарской области от 26.10.2017 </w:t>
      </w:r>
      <w:r>
        <w:rPr>
          <w:rFonts w:ascii="Times New Roman"/>
          <w:b w:val="false"/>
          <w:i w:val="false"/>
          <w:color w:val="00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Заключение социального контракта активизации семьи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4 исключен решением маслихата Железинского района Павлодарской области от 26.10.2017 </w:t>
      </w:r>
      <w:r>
        <w:rPr>
          <w:rFonts w:ascii="Times New Roman"/>
          <w:b w:val="false"/>
          <w:i w:val="false"/>
          <w:color w:val="ff0000"/>
          <w:sz w:val="28"/>
        </w:rPr>
        <w:t>№ 150/6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Основания для прекращения</w:t>
      </w:r>
      <w:r>
        <w:br/>
      </w:r>
      <w:r>
        <w:rPr>
          <w:rFonts w:ascii="Times New Roman"/>
          <w:b/>
          <w:i w:val="false"/>
          <w:color w:val="000000"/>
        </w:rPr>
        <w:t>и возврата предоставляемой социальной помощи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Социальная помощь прекращается в случаях: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выезда получателя на постоянное проживание за пределы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37"/>
    <w:bookmarkStart w:name="z4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Заключительное положение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"Е-Собес".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