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928c" w14:textId="0389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Церковное Новомирского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Новомирского сельского округа Железинского района Павлодарской области от 21 апреля 2016 года № 1. Зарегистрировано Департаментом юстиции Павлодарской области 25 мая 2016 года № 5135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Церковное Новомирского сельского округа и на основании заключения областной ономастической комиссии от 2 декабря 2015 года, аким Новомирского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"Новая" на улицу "Алия Молдагулова" в селе Церковное Новомирского сельского округа Железинского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