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fab9" w14:textId="fe7f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22 февраля 2016 года № 1/54. Зарегистрировано Департаментом юстиции Павлодарской области 09 марта 2016 года № 4972. Утратило силу решением маслихата Качирского района Павлодарской области от 27 февраля 2017 года № 6/12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Качирского района Павлодарской области от 27.02.2017 № 6/12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маслихат Качирского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государственного учреждения "Аппарат маслихата Качирского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маслихата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2016 года № 1/54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Качирского района"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Качирского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маслихата Качирского района" (далее – служащие корпуса "Б").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Качирского района (далее – аппарат 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аппарата Качирского районного маслихата, в должностные обязанности которого входит ведение кадровой работы (далее – главный специалист).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главному специалисту.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аппарата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аппарата маслихата и непосредственный руководитель служащего корпуса "Б" в произвольной форме составляют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аппарата маслихата и непосредственный руководитель служащего корпуса "Б" в произвольной форме составляют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224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877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аппаратом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 аппарата маслихата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Качирского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