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42ea" w14:textId="4fd4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Лебяжинского района от 15 января 2015 года № 6/1 "Об утверждении Положения о государственном учреждении "Отдел образования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22 февраля 2016 года № 26/2. Зарегистрировано Департаментом юстиции Павлодарской области 11 марта 2016 года № 4980. Утратило силу постановлением акимата Лебяжинского района Павлодарской области от 7 ноября 2016 года № 263/11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Лебяжинского района Павлодарской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263/11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15 января 2015 года № 6/1 "Об утверждении Положения о государственном учреждении "Отдел образования Лебяжинского района" (зарегистрировано в Реестре государственной регистрации нормативных прововых актов за № 4290, опубликовано 7 февраля 2015 года в районной газете "Аққу үні - Вести Акку")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Лебяжинского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36)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образования Лебяжинского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