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6cda" w14:textId="6156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18 августа 2016 года № 167/8. Зарегистрировано Департаментом юстиции Павлодарской области 14 сентября 2016 года № 5233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схемы перевозки в общеобразовательные школы детей, проживающих в отдаленных населенных пунктах Майского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порядок перевозки в общеобразовательные школы детей, проживающих в отдаленных населенных пунктах Майского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2 июля 2015 года № 198/7 "Об утверждении схем и порядка перевозки в общеобразовательные школы детей, проживающих в отдаленных населенных пунктах Майского района" (зарегистрировано в Реестре государственной регистрации нормативных правовых актов 20 июля 2015 года № 4616, опубликовано 25 июля 2015 года в районной газете "Шамшырак" № 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по экономическим вопросам Сейтказина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села Каратерек,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отделениях Х. Сейтказина, 8 Марта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835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357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167/8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Малайсары,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отделениях Ферма № 1, Ферма №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Саты,</w:t>
      </w:r>
      <w:r>
        <w:br/>
      </w:r>
      <w:r>
        <w:rPr>
          <w:rFonts w:ascii="Times New Roman"/>
          <w:b/>
          <w:i w:val="false"/>
          <w:color w:val="000000"/>
        </w:rPr>
        <w:t>проживающих в селе Кызыл Октябрь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5867400" cy="246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167/8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среднюю школу Казанск,</w:t>
      </w:r>
      <w:r>
        <w:br/>
      </w:r>
      <w:r>
        <w:rPr>
          <w:rFonts w:ascii="Times New Roman"/>
          <w:b/>
          <w:i w:val="false"/>
          <w:color w:val="000000"/>
        </w:rPr>
        <w:t>проживающих в разъезде Жумыскер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023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167/8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участке</w:t>
      </w:r>
      <w:r>
        <w:br/>
      </w:r>
      <w:r>
        <w:rPr>
          <w:rFonts w:ascii="Times New Roman"/>
          <w:b/>
          <w:i w:val="false"/>
          <w:color w:val="000000"/>
        </w:rPr>
        <w:t xml:space="preserve"> Малый Акжар в Акжарскую среднюю школу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8547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167/8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отделении</w:t>
      </w:r>
      <w:r>
        <w:br/>
      </w:r>
      <w:r>
        <w:rPr>
          <w:rFonts w:ascii="Times New Roman"/>
          <w:b/>
          <w:i w:val="false"/>
          <w:color w:val="000000"/>
        </w:rPr>
        <w:t>Енбекши в Майскую среднюю школу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515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167/8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</w:t>
      </w:r>
      <w:r>
        <w:br/>
      </w:r>
      <w:r>
        <w:rPr>
          <w:rFonts w:ascii="Times New Roman"/>
          <w:b/>
          <w:i w:val="false"/>
          <w:color w:val="000000"/>
        </w:rPr>
        <w:t>Жана Тлек и Бозша, в участках Талды и Кошай в Баскольскую среднюю школу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944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167/8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Белогорский ХПП,</w:t>
      </w:r>
      <w:r>
        <w:br/>
      </w:r>
      <w:r>
        <w:rPr>
          <w:rFonts w:ascii="Times New Roman"/>
          <w:b/>
          <w:i w:val="false"/>
          <w:color w:val="000000"/>
        </w:rPr>
        <w:t>станции Коктобе, селе Кентубек и в участке Учхоз, в Коктюбинскую среднюю школу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76700" cy="283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167/8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 Майского района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Майского района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К перевозкам детей допускаются автотранспортные средства, прошедшие технический осмотр в соответствии с законодательством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Автобусы, предназначенные для перевозки детей, должны быть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иметь санитарно-эпидемиологическое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Автобусы,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прочно закрепленные поручни и сидения;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чистые и без порывов обшивки сидений и спинок кресел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ровные, без выступающих или незакрепленных деталей, подножки и пол салона. Покрытие пола салона должно быть выполнено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Влажная уборка салонов автобусов проводится не менее одного раза в смену и по мере загрязнения.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Наружная мойка кузова проводится после окончания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перевозок детей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Количество перевозимых детей в автобусе не должно превышать количества посадочных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организации перевозок в учебные заведения, определяются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Перевозка групп детей автобусами в период с 22.00 до 06.00 часов, а также в условиях недостаточной видимости (туман, снегопад, дождь и другие) не разрешается.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детей в учебные заведения отменяет рейс и немедленно информирует об этом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Расписание движения автобусов перевозчик согласовывает с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организации образования принимают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Водителю автобуса при перевозке детей не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