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e03a" w14:textId="4b1e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Павлодарскому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16 ноября 2016 года № 360/11. Зарегистрировано Департаментом юстиции Павлодарской области 30 ноября 2016 года № 5284. Утратило силу постановлением акимата Павлодарского района Павлодарской области от 29 сентября 2021 года № 388/9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29.09.2021 № 388/9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по Павлодарскому району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–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Павлодарскому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4646"/>
        <w:gridCol w:w="1612"/>
        <w:gridCol w:w="2888"/>
        <w:gridCol w:w="1968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(единиц)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"Чернорецкая средняя общеобразовательная школа № 2 Павлодарского района"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"Ефремовская средняя общеобразовательная школа Павлодарского района"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"Зангарская средняя общеобразовательная школа Павлодарского района"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"Ямышевская средняя общеобразовательная школа Павлодарского района"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"Луганская средняя общеобразовательная школа Павлодарского района"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"Мичуринская средняя общеобразовательная школа Павлодарского района"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"Ольгинская средняя общеобразовательная школа Павлодарского района"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"Розовская средняя общеобразовательная школа Павлодарского района"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"Чернорецкая средняя общеобразовательная школа № 1 Павлодарского района"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"Черноярская средняя общеобразовательная школа Павлодарского района"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"Шакатская средняя общеобразовательная школа Павлодарского района"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"Мичуринский детский дом" управления образования Павлодарской области, акимата Павлодарской области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"Областной психоневрологический центр оказания специальных социальных услуг" управления координации занятости и социальных программ Павлодарской области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"Луганск"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"Красноармейский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"Ертіс"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"Кирова"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"Зерноград"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"Агропромышленная компания "Агро-Альянс"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