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81f0" w14:textId="4298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Щербактинского района Павлодарской области от 16 марта 2016 года № 72/2. Зарегистрировано Департаментом юстиции Павлодарской области 28 марта 2016 года № 5022. Утратило силу постановлением акимата Щербактинского района Павлодарской области от 25 июля 2019 года № 242/6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Щербактинского района Павлодарской области от 25.07.2019 № 242/6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Щербактинского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Щербактинскому району государственное учреждение "Отдел жилищно-коммунального хозяйства, пассажирского транспорта и автомобильных дорог Щербактинского района".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выполняются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заказчиками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района.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от "16" марта 2016 года № 72/2</w:t>
            </w:r>
          </w:p>
        </w:tc>
      </w:tr>
    </w:tbl>
    <w:bookmarkStart w:name="z8" w:id="6"/>
    <w:p>
      <w:pPr>
        <w:spacing w:after="0"/>
        <w:ind w:left="0"/>
        <w:jc w:val="left"/>
      </w:pPr>
      <w:r>
        <w:rPr>
          <w:rFonts w:ascii="Times New Roman"/>
          <w:b/>
          <w:i w:val="false"/>
          <w:color w:val="000000"/>
        </w:rPr>
        <w:t xml:space="preserve"> Бюджетные программы и товары, работы, услуги, по которым организация и</w:t>
      </w:r>
      <w:r>
        <w:br/>
      </w:r>
      <w:r>
        <w:rPr>
          <w:rFonts w:ascii="Times New Roman"/>
          <w:b/>
          <w:i w:val="false"/>
          <w:color w:val="000000"/>
        </w:rPr>
        <w:t>проведение государственных закупок осуществляется единым организатором</w:t>
      </w:r>
    </w:p>
    <w:bookmarkEnd w:id="6"/>
    <w:p>
      <w:pPr>
        <w:spacing w:after="0"/>
        <w:ind w:left="0"/>
        <w:jc w:val="both"/>
      </w:pPr>
      <w:r>
        <w:rPr>
          <w:rFonts w:ascii="Times New Roman"/>
          <w:b w:val="false"/>
          <w:i w:val="false"/>
          <w:color w:val="ff0000"/>
          <w:sz w:val="28"/>
        </w:rPr>
        <w:t xml:space="preserve">
      Сноска. Приложение - в редакции постановления акимата Щербактинского района Павлодарской области от 11.12.2018 </w:t>
      </w:r>
      <w:r>
        <w:rPr>
          <w:rFonts w:ascii="Times New Roman"/>
          <w:b w:val="false"/>
          <w:i w:val="false"/>
          <w:color w:val="ff0000"/>
          <w:sz w:val="28"/>
        </w:rPr>
        <w:t>№ 479/10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39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жилища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