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8294" w14:textId="e6f8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2015 года № 243/67 "О бюджете Щербактинского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10 марта 2016 года № 260/72. Зарегистрировано Департаментом юстиции Павлодарской области 04 апреля 2016 года № 5043. Утратило силу решением маслихата Щербактинского района Павлодарской области от 23 декабря 2016 года № 45/15 (вводится в действие с 01.01.2017)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23.12.2016 № 45/15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2015 года № 243/67 "О бюджете Щербактинского района на 2016 – 2018 годы" (зарегистрированное в Реестре государственной регистрации нормативных правовых актов за № 4875, опубликованное 14 января 2016 года в районной газете "Маралды", 14 января 2016 года в районной газете "Трибуна", 21 января 2016 года в районной газете "Маралды", 21 января 2016 года в районной газете "Трибуна")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"2987504" заменить цифрами "2997576";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"10642" заменить цифрами "27438";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"2495130" заменить цифрами "2488406";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"2987504" заменить цифрами "3010943";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"- 3504" заменить цифрами "- 16871";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"3504" заменить цифрами "16871";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260/72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87"/>
        <w:gridCol w:w="1117"/>
        <w:gridCol w:w="1282"/>
        <w:gridCol w:w="5730"/>
        <w:gridCol w:w="24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260/72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органов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на 2016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8"/>
        <w:gridCol w:w="2577"/>
        <w:gridCol w:w="6735"/>
      </w:tblGrid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Алексеевский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