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65d65" w14:textId="8765d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Щербактинского района в 2016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Щербактинского района Павлодарской области от 10 марта 2016 года № 261/72. Зарегистрировано Департаментом юстиции Павлодарской области 05 апреля 2016 года № 5046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Щербактинский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Предоставить в 2016 году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Щербактинского района, подъемное пособие в сумме, равной семидесятикратному месячному расчетному показателю.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Предоставить в 2016 году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Щербактинского района, бюджетный кредит для приобретения или строительства жилья в сумме, не превышающей одну тысячу пятисоткратного размера месячного расчетного показателя.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постоянную комиссию Щербактинского районного маслихата по вопросам законности и социальной политики.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по истечении десяти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Лямцев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