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2b2d" w14:textId="d682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Сынтас Сынтасовского сельского округа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Сынтасовского сельского округа Щербактинского района Павлодарской области от 01 февраля 2016 года № 1. Зарегистрировано Департаментом юстиции Павлодарской области 02 марта 2016 года № 4946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Казахстан", учитывая мнение жителей села Сынтас Сынтасовского сельского округа и на основании заключения областной ономастической комиссии от 11 июня 2015 года, аким Сынтасовского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"Ленина" села Сынтас Сынтасовского сельского округа Щербактинского района на улицу "Жеңіс".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Сынтасовского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В. Масальский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