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5e43b" w14:textId="605e4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Классификации видов работ, выполняемых при содержании, текущем, среднем и капитальном ремонтах улиц и дорог города Алматы</w:t>
      </w:r>
    </w:p>
    <w:p>
      <w:pPr>
        <w:spacing w:after="0"/>
        <w:ind w:left="0"/>
        <w:jc w:val="both"/>
      </w:pPr>
      <w:r>
        <w:rPr>
          <w:rFonts w:ascii="Times New Roman"/>
          <w:b w:val="false"/>
          <w:i w:val="false"/>
          <w:color w:val="000000"/>
          <w:sz w:val="28"/>
        </w:rPr>
        <w:t>Постановление акимата города Алматы от 18 февраля 2016 года № 1/52. Зарегистрировано Департаментом юстиции города Алматы 16 марта 2016 года № 1266</w:t>
      </w:r>
    </w:p>
    <w:p>
      <w:pPr>
        <w:spacing w:after="0"/>
        <w:ind w:left="0"/>
        <w:jc w:val="left"/>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6-8) пункта 1-1 статьи 13</w:t>
      </w:r>
      <w:r>
        <w:rPr>
          <w:rFonts w:ascii="Times New Roman"/>
          <w:b w:val="false"/>
          <w:i w:val="false"/>
          <w:color w:val="000000"/>
          <w:sz w:val="28"/>
        </w:rPr>
        <w:t xml:space="preserve"> Закона Республики Казахстан от 17 июля 2001 года "Об автомобильных дорогах",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акимат города Aлматы </w:t>
      </w:r>
      <w:r>
        <w:rPr>
          <w:rFonts w:ascii="Times New Roman"/>
          <w:b/>
          <w:i w:val="false"/>
          <w:color w:val="000000"/>
          <w:sz w:val="28"/>
        </w:rPr>
        <w:t>ПОСТAНОВЛЯЕТ:</w:t>
      </w:r>
      <w:r>
        <w:br/>
      </w:r>
      <w:r>
        <w:rPr>
          <w:rFonts w:ascii="Times New Roman"/>
          <w:b w:val="false"/>
          <w:i w:val="false"/>
          <w:color w:val="000000"/>
          <w:sz w:val="28"/>
        </w:rPr>
        <w:t xml:space="preserve">
      1. Утвердить прилагаемую Классификацию видов работ, выполняемых при содержании, текущем, среднем и капитальном ремонтах улиц и дорог города Aлматы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2. Управлению произвести государственную регистрацию настоящего постановления в органах юстиции с последующим опубликованием в официальных и периодических печатных изданиях, а также на интернет-ресурсе, определяемом Правительством Республики Казахстан и на интернет-ресурсе акимата города Aлматы.</w:t>
      </w:r>
      <w:r>
        <w:br/>
      </w:r>
      <w:r>
        <w:rPr>
          <w:rFonts w:ascii="Times New Roman"/>
          <w:b w:val="false"/>
          <w:i w:val="false"/>
          <w:color w:val="000000"/>
          <w:sz w:val="28"/>
        </w:rPr>
        <w:t>
      3. Контроль за исполнением настоящего постановления возложить на заместителя акима города Aлматы Б. Сауранбаева.</w:t>
      </w:r>
      <w:r>
        <w:br/>
      </w:r>
      <w:r>
        <w:rPr>
          <w:rFonts w:ascii="Times New Roman"/>
          <w:b w:val="false"/>
          <w:i w:val="false"/>
          <w:color w:val="000000"/>
          <w:sz w:val="28"/>
        </w:rPr>
        <w:t>
      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Aким города Aлматы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акимата</w:t>
            </w:r>
            <w:r>
              <w:br/>
            </w:r>
            <w:r>
              <w:rPr>
                <w:rFonts w:ascii="Times New Roman"/>
                <w:b w:val="false"/>
                <w:i w:val="false"/>
                <w:color w:val="000000"/>
                <w:sz w:val="20"/>
              </w:rPr>
              <w:t>города Aлматы</w:t>
            </w:r>
            <w:r>
              <w:br/>
            </w:r>
            <w:r>
              <w:rPr>
                <w:rFonts w:ascii="Times New Roman"/>
                <w:b w:val="false"/>
                <w:i w:val="false"/>
                <w:color w:val="000000"/>
                <w:sz w:val="20"/>
              </w:rPr>
              <w:t>№ 1/52 от 18 февраля 2016 года</w:t>
            </w:r>
          </w:p>
        </w:tc>
      </w:tr>
    </w:tbl>
    <w:bookmarkStart w:name="z11" w:id="0"/>
    <w:p>
      <w:pPr>
        <w:spacing w:after="0"/>
        <w:ind w:left="0"/>
        <w:jc w:val="left"/>
      </w:pPr>
      <w:r>
        <w:rPr>
          <w:rFonts w:ascii="Times New Roman"/>
          <w:b/>
          <w:i w:val="false"/>
          <w:color w:val="000000"/>
        </w:rPr>
        <w:t xml:space="preserve"> Классификация</w:t>
      </w:r>
      <w:r>
        <w:br/>
      </w:r>
      <w:r>
        <w:rPr>
          <w:rFonts w:ascii="Times New Roman"/>
          <w:b/>
          <w:i w:val="false"/>
          <w:color w:val="000000"/>
        </w:rPr>
        <w:t>видов работ, выполняемых при содержании, текущем,</w:t>
      </w:r>
      <w:r>
        <w:br/>
      </w:r>
      <w:r>
        <w:rPr>
          <w:rFonts w:ascii="Times New Roman"/>
          <w:b/>
          <w:i w:val="false"/>
          <w:color w:val="000000"/>
        </w:rPr>
        <w:t>среднем и капитальном ремонтах улиц и</w:t>
      </w:r>
      <w:r>
        <w:br/>
      </w:r>
      <w:r>
        <w:rPr>
          <w:rFonts w:ascii="Times New Roman"/>
          <w:b/>
          <w:i w:val="false"/>
          <w:color w:val="000000"/>
        </w:rPr>
        <w:t>дорог города Aлматы</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Настоящая Классификация видов работ, выполняемых при содержании, текущем, среднем и капитальном ремонтах улиц и дорог города Aлматы (далее - Классификация) определяет виды работ, выполняемых при содержании, текущем, среднем и капитальном ремонтах улиц и дорог города Aлматы.</w:t>
      </w:r>
      <w:r>
        <w:br/>
      </w:r>
      <w:r>
        <w:rPr>
          <w:rFonts w:ascii="Times New Roman"/>
          <w:b w:val="false"/>
          <w:i w:val="false"/>
          <w:color w:val="000000"/>
          <w:sz w:val="28"/>
        </w:rPr>
        <w:t>
      2. Классификация применяется для обоснования объемов дорожно- ремонтных работ и расчета финансовых средств, выделяемых из республиканского и местного бюджетов для их выполнения.</w:t>
      </w:r>
      <w:r>
        <w:br/>
      </w:r>
      <w:r>
        <w:rPr>
          <w:rFonts w:ascii="Times New Roman"/>
          <w:b w:val="false"/>
          <w:i w:val="false"/>
          <w:color w:val="000000"/>
          <w:sz w:val="28"/>
        </w:rPr>
        <w:t>
      3. Дорожные работы улиц и дорог города Aлматы классифицируются на следующие группы: управление эксплуатацией городских улиц и дорог, дорожных сооружений, содержание, включая зимнее содержание и озеленение улиц, текущий ремонт улично-дорожной сети (далее - УДС) улично-дорожной сети, включая дорожную разметку УДС и аварийный ремонт: средний и капитальный ремонты.</w:t>
      </w:r>
      <w:r>
        <w:br/>
      </w:r>
      <w:r>
        <w:rPr>
          <w:rFonts w:ascii="Times New Roman"/>
          <w:b w:val="false"/>
          <w:i w:val="false"/>
          <w:color w:val="000000"/>
          <w:sz w:val="28"/>
        </w:rPr>
        <w:t>
      4. Требуемый вид ремонта, состав и объемы работ по ремонту для каждого объекта улично-дорожной сети или его участка устанавливают на основании результатов визуальных осмотров (обследований) УДС с составлением дефектных ведомостей.</w:t>
      </w:r>
      <w:r>
        <w:br/>
      </w:r>
      <w:r>
        <w:rPr>
          <w:rFonts w:ascii="Times New Roman"/>
          <w:b w:val="false"/>
          <w:i w:val="false"/>
          <w:color w:val="000000"/>
          <w:sz w:val="28"/>
        </w:rPr>
        <w:t>
      5. Классифицируемые работы при эксплуатации улиц городов и других населенных пунктов выполняются в соответствии с требованиями действующих нормативно-технических документов на эти виды работ.</w:t>
      </w:r>
      <w:r>
        <w:br/>
      </w:r>
      <w:r>
        <w:rPr>
          <w:rFonts w:ascii="Times New Roman"/>
          <w:b w:val="false"/>
          <w:i w:val="false"/>
          <w:color w:val="000000"/>
          <w:sz w:val="28"/>
        </w:rPr>
        <w:t>
      6. В настоящей Классификации используются следующие определения:</w:t>
      </w:r>
      <w:r>
        <w:br/>
      </w:r>
      <w:r>
        <w:rPr>
          <w:rFonts w:ascii="Times New Roman"/>
          <w:b w:val="false"/>
          <w:i w:val="false"/>
          <w:color w:val="000000"/>
          <w:sz w:val="28"/>
        </w:rPr>
        <w:t>
      1) улично-дорожная сеть - объект транспортной инфраструктуры, являющейся частью территорий населенных пунктов, ограниченной красными линиями и предназначенной для движения транспортных средств, велосипедов и пешеходов, упорядочения застройки и прокладки инженерных коммуникаций, а также обеспечения транспортных, велосипедных и пешеходных связей территорий населенных пунктов как составной части их путей сообщения. Основными элементами улично-дорожной сети являются улицы, проспекты, переулки, проезды, набережные, площади, тротуары, пешеходные и велосипедные дорожки;</w:t>
      </w:r>
      <w:r>
        <w:br/>
      </w:r>
      <w:r>
        <w:rPr>
          <w:rFonts w:ascii="Times New Roman"/>
          <w:b w:val="false"/>
          <w:i w:val="false"/>
          <w:color w:val="000000"/>
          <w:sz w:val="28"/>
        </w:rPr>
        <w:t>
      2) автомобильная дорога - комплекс инженерных сооружений, предназначенных для движения автомобилей, обеспечивающий непрерывное, безопасное движение автомобилей и других транспортных средств с установленными скоростями, нагрузками, габаритами, а также участки земель, предоставленные для размещения этого комплекса (земли транспорта), и воздушное пространство над ними в пределах установленного габарита;</w:t>
      </w:r>
      <w:r>
        <w:br/>
      </w:r>
      <w:r>
        <w:rPr>
          <w:rFonts w:ascii="Times New Roman"/>
          <w:b w:val="false"/>
          <w:i w:val="false"/>
          <w:color w:val="000000"/>
          <w:sz w:val="28"/>
        </w:rPr>
        <w:t>
      3) отдельно выделенный путь - полоса, предназначенная исключительно для движения общественного транспорта, в том числе легкорельсового транспорта. Отдельно выделенный путь отделяется от остальной проезжей части с помощью горизонтальной дорожной разметки и дорожных знаков;</w:t>
      </w:r>
      <w:r>
        <w:br/>
      </w:r>
      <w:r>
        <w:rPr>
          <w:rFonts w:ascii="Times New Roman"/>
          <w:b w:val="false"/>
          <w:i w:val="false"/>
          <w:color w:val="000000"/>
          <w:sz w:val="28"/>
        </w:rPr>
        <w:t>
      4) дорога - вся полоса отвода земли либо поверхность искусственного сооружения, обустроенная или приспособленная и используемая для движения транспортных средств. Дорога включает в себя одну или несколько проезжих частей, а также трамвайные пути, тротуары, обочины и разделительные полосы при их наличии;</w:t>
      </w:r>
      <w:r>
        <w:br/>
      </w:r>
      <w:r>
        <w:rPr>
          <w:rFonts w:ascii="Times New Roman"/>
          <w:b w:val="false"/>
          <w:i w:val="false"/>
          <w:color w:val="000000"/>
          <w:sz w:val="28"/>
        </w:rPr>
        <w:t>
      5) тротуар - часть дороги, предназначенный для движения пешеходов, примыкающий к проезжей части или отделенный от нее газоном или арычной системой;</w:t>
      </w:r>
      <w:r>
        <w:br/>
      </w:r>
      <w:r>
        <w:rPr>
          <w:rFonts w:ascii="Times New Roman"/>
          <w:b w:val="false"/>
          <w:i w:val="false"/>
          <w:color w:val="000000"/>
          <w:sz w:val="28"/>
        </w:rPr>
        <w:t>
      6) велосипедная дорожка - отдельная дорога или часть дороги, предназначенная для движения велосипедов и обозначенная соответствующим знаком. Велосипедная дорожка конструктивно отделяется от других дорог или от других элементов одной и той же дороги;</w:t>
      </w:r>
      <w:r>
        <w:br/>
      </w:r>
      <w:r>
        <w:rPr>
          <w:rFonts w:ascii="Times New Roman"/>
          <w:b w:val="false"/>
          <w:i w:val="false"/>
          <w:color w:val="000000"/>
          <w:sz w:val="28"/>
        </w:rPr>
        <w:t>
      7) дорожно-транспортное происшествие (далее - ДТП) - событие, возникшее в процессе движения по дороге транспортного средства и с его участием, повлекшее причинение вреда здоровью, смерть человека, повреждение транспортных средств, сооружений, грузов либо иной материальный ущерб;</w:t>
      </w:r>
      <w:r>
        <w:br/>
      </w:r>
      <w:r>
        <w:rPr>
          <w:rFonts w:ascii="Times New Roman"/>
          <w:b w:val="false"/>
          <w:i w:val="false"/>
          <w:color w:val="000000"/>
          <w:sz w:val="28"/>
        </w:rPr>
        <w:t>
      8) технические средства регулирования дорожного движения (далее - ТС РДД) - дорожные знаки, дорожная разметка, светофоры (включая оборудование, определяющее программу их работы), регулирующие устройства на железнодорожных переездах, а также дорожные ограждения и направляющие устройства;</w:t>
      </w:r>
      <w:r>
        <w:br/>
      </w:r>
      <w:r>
        <w:rPr>
          <w:rFonts w:ascii="Times New Roman"/>
          <w:b w:val="false"/>
          <w:i w:val="false"/>
          <w:color w:val="000000"/>
          <w:sz w:val="28"/>
        </w:rPr>
        <w:t>
      9) организация дорожного движения - комплекс организационно-правовых, нормативно-методических, проектно-изыскательских, организационно-технических, контрольно-надзорных, распорядительных и других мероприятий по управлению дорожным движением;</w:t>
      </w:r>
      <w:r>
        <w:br/>
      </w:r>
      <w:r>
        <w:rPr>
          <w:rFonts w:ascii="Times New Roman"/>
          <w:b w:val="false"/>
          <w:i w:val="false"/>
          <w:color w:val="000000"/>
          <w:sz w:val="28"/>
        </w:rPr>
        <w:t>
      10) дорожная одежда - это многослойная конструкция в пределах проезжей части городских улиц, в которую входят верхний и нижележащие слои дорожного покрытия, дорожное основание и его конструктивные слои, а также подстилающий слой дорожной одежды, воспринимающие нагрузку от проезжающего автотранспортного средства и передающая е? на грунт;</w:t>
      </w:r>
      <w:r>
        <w:br/>
      </w:r>
      <w:r>
        <w:rPr>
          <w:rFonts w:ascii="Times New Roman"/>
          <w:b w:val="false"/>
          <w:i w:val="false"/>
          <w:color w:val="000000"/>
          <w:sz w:val="28"/>
        </w:rPr>
        <w:t>
      11) межремонтный срок службы дорожной одежды - это период времени от момента сдачи городской улицы в эксплуатацию после строительства, реконструкции или капитального ремонта до замены верхнего слоя покрытия</w:t>
      </w:r>
      <w:r>
        <w:rPr>
          <w:rFonts w:ascii="Times New Roman"/>
          <w:b w:val="false"/>
          <w:i w:val="false"/>
          <w:color w:val="000000"/>
          <w:sz w:val="28"/>
          <w:u w:val="single"/>
        </w:rPr>
        <w:t>,</w:t>
      </w:r>
      <w:r>
        <w:rPr>
          <w:rFonts w:ascii="Times New Roman"/>
          <w:b w:val="false"/>
          <w:i w:val="false"/>
          <w:color w:val="000000"/>
          <w:sz w:val="28"/>
        </w:rPr>
        <w:t xml:space="preserve"> связанного с повышением несущей способности (усилением) дорожной конструкции;</w:t>
      </w:r>
      <w:r>
        <w:br/>
      </w:r>
      <w:r>
        <w:rPr>
          <w:rFonts w:ascii="Times New Roman"/>
          <w:b w:val="false"/>
          <w:i w:val="false"/>
          <w:color w:val="000000"/>
          <w:sz w:val="28"/>
        </w:rPr>
        <w:t>
      12) межремонтный срок службы дорожного покрытия - это период времени от сдачи городской улицы в эксплуатацию после строительства, реконструкции, капитального и среднего ремонта до времени возникновения потребности в выполнении очередного среднего ремонта, связанного с возмещением слоя износа и восстановлением ровности и сцепных качеств до требуемых значений по интенсивности движения транспорта;</w:t>
      </w:r>
      <w:r>
        <w:br/>
      </w:r>
      <w:r>
        <w:rPr>
          <w:rFonts w:ascii="Times New Roman"/>
          <w:b w:val="false"/>
          <w:i w:val="false"/>
          <w:color w:val="000000"/>
          <w:sz w:val="28"/>
        </w:rPr>
        <w:t>
      13) интеллектуальная транспортная система (далее - ИТС) - комплекс взаимосвязанных автоматизированных систем, обеспечивающих управление и контроль за дорожным движением;</w:t>
      </w:r>
      <w:r>
        <w:br/>
      </w:r>
      <w:r>
        <w:rPr>
          <w:rFonts w:ascii="Times New Roman"/>
          <w:b w:val="false"/>
          <w:i w:val="false"/>
          <w:color w:val="000000"/>
          <w:sz w:val="28"/>
        </w:rPr>
        <w:t>
      14) твердые бытовые отходы (далее - ТБО) - это коммунальные отходы в твердой форме.</w:t>
      </w:r>
      <w:r>
        <w:br/>
      </w:r>
      <w:r>
        <w:rPr>
          <w:rFonts w:ascii="Times New Roman"/>
          <w:b w:val="false"/>
          <w:i w:val="false"/>
          <w:color w:val="000000"/>
          <w:sz w:val="28"/>
        </w:rPr>
        <w:t>
      7. Содержание УДС выполняется в течение всего года (с учетом сезонов) на всем протяжении УДС комплекс работ по содержанию предусмотренных настоящей Классификацией элементов УДС и ТС РДД, в результате которых поддерживается надлежащее санитарно-техническое и транспортно-эксплуатационное состояние городских улиц и их дорожных сооружений для обеспечения бесперебойного, безопасного и удобного движения. Содержание включает в себя выполнение работ по летней и зимней уборке УДС. Работы по содержанию УДС не требуют составления проектной документации и выполняются на основе ведомостей дефектов, технологических карт, нормативов финансирования и расценок. Задача содержания УДС состоит в обеспечении поддержании их санитарного и транспортно-эксплуатационного состояния в соответствии с требованиями, допустимыми по условиям обеспечения непрерывного и безопасного дорожного движения в любое время года.</w:t>
      </w:r>
      <w:r>
        <w:br/>
      </w:r>
      <w:r>
        <w:rPr>
          <w:rFonts w:ascii="Times New Roman"/>
          <w:b w:val="false"/>
          <w:i w:val="false"/>
          <w:color w:val="000000"/>
          <w:sz w:val="28"/>
        </w:rPr>
        <w:t>
      8. Работы по нанесению дорожной разметки УДС и восстановлению линий, стрел и других обозначений на проезжей части УДС, дорожных сооружениях и элементах дорожного оборудования УДС, служащих средством зрительного ориентирования участников дорожного движения или информирующих их об ограничениях и режимах движения, а также работы по ликвидации данных обозначений при перепланировке схемы движения транспорта и пешеходов. Производится в соответствии с действующим законодательством РК.</w:t>
      </w:r>
      <w:r>
        <w:br/>
      </w:r>
      <w:r>
        <w:rPr>
          <w:rFonts w:ascii="Times New Roman"/>
          <w:b w:val="false"/>
          <w:i w:val="false"/>
          <w:color w:val="000000"/>
          <w:sz w:val="28"/>
        </w:rPr>
        <w:t>
</w:t>
      </w:r>
    </w:p>
    <w:bookmarkStart w:name="z14" w:id="1"/>
    <w:p>
      <w:pPr>
        <w:spacing w:after="0"/>
        <w:ind w:left="0"/>
        <w:jc w:val="left"/>
      </w:pPr>
      <w:r>
        <w:rPr>
          <w:rFonts w:ascii="Times New Roman"/>
          <w:b/>
          <w:i w:val="false"/>
          <w:color w:val="000000"/>
        </w:rPr>
        <w:t xml:space="preserve"> 2. Содержание городских улиц и дорожных сооружений</w:t>
      </w:r>
    </w:p>
    <w:bookmarkEnd w:id="1"/>
    <w:p>
      <w:pPr>
        <w:spacing w:after="0"/>
        <w:ind w:left="0"/>
        <w:jc w:val="left"/>
      </w:pPr>
      <w:r>
        <w:rPr>
          <w:rFonts w:ascii="Times New Roman"/>
          <w:b w:val="false"/>
          <w:i w:val="false"/>
          <w:color w:val="000000"/>
          <w:sz w:val="28"/>
        </w:rPr>
        <w:t>      9. Работы по содержанию городских улиц и дорожных сооружений отличаются от других видов работ тем, что выполняются непрерывно в течение всего года на всем протяжении УДС, по элементам УДС и подразделяются на работы по содержанию городских дорог в весенне-летне-осенний период и зимнее содержание. Работы по озеленению включаются в состав работ по содержанию городских улиц.</w:t>
      </w:r>
      <w:r>
        <w:br/>
      </w:r>
      <w:r>
        <w:rPr>
          <w:rFonts w:ascii="Times New Roman"/>
          <w:b w:val="false"/>
          <w:i w:val="false"/>
          <w:color w:val="000000"/>
          <w:sz w:val="28"/>
        </w:rPr>
        <w:t xml:space="preserve">
      В целях своевременного проведения работ по содержанию дорог и дорожных сооружений, их визуальный осмотр осуществляется ежедневно. </w:t>
      </w:r>
      <w:r>
        <w:br/>
      </w:r>
      <w:r>
        <w:rPr>
          <w:rFonts w:ascii="Times New Roman"/>
          <w:b w:val="false"/>
          <w:i w:val="false"/>
          <w:color w:val="000000"/>
          <w:sz w:val="28"/>
        </w:rPr>
        <w:t>
      При проведении работ по содержанию городских улиц необходимо обеспечить бесперебойное, безопасное и удобное движение пешеходов и транспортных средств, в течение всего года.</w:t>
      </w:r>
      <w:r>
        <w:br/>
      </w:r>
      <w:r>
        <w:rPr>
          <w:rFonts w:ascii="Times New Roman"/>
          <w:b w:val="false"/>
          <w:i w:val="false"/>
          <w:color w:val="000000"/>
          <w:sz w:val="28"/>
        </w:rPr>
        <w:t>
      Работы по содержанию не требуют составления проектной документации. Их планируют по результатам осмотров городских улиц, в пределах средств на содержание, выделяемых на основе нормативов финансирования.</w:t>
      </w:r>
      <w:r>
        <w:br/>
      </w:r>
      <w:r>
        <w:rPr>
          <w:rFonts w:ascii="Times New Roman"/>
          <w:b w:val="false"/>
          <w:i w:val="false"/>
          <w:color w:val="000000"/>
          <w:sz w:val="28"/>
        </w:rPr>
        <w:t>
      Работы по содержанию городских улиц и дорожных сооружений подразделяются на содержание в весенний, летний, осенний периоды, зимнее содержание, озеленение улиц и прочие работы.</w:t>
      </w:r>
      <w:r>
        <w:br/>
      </w:r>
      <w:r>
        <w:rPr>
          <w:rFonts w:ascii="Times New Roman"/>
          <w:b w:val="false"/>
          <w:i w:val="false"/>
          <w:color w:val="000000"/>
          <w:sz w:val="28"/>
        </w:rPr>
        <w:t>
      10. При содержании структурных и конструктивных элементов УДС городских улиц в весенний, летний, осенний периоды выполняют следующие работы:</w:t>
      </w:r>
      <w:r>
        <w:br/>
      </w:r>
      <w:r>
        <w:rPr>
          <w:rFonts w:ascii="Times New Roman"/>
          <w:b w:val="false"/>
          <w:i w:val="false"/>
          <w:color w:val="000000"/>
          <w:sz w:val="28"/>
        </w:rPr>
        <w:t>
      1) по земляному полотну и системе водоотвода:</w:t>
      </w:r>
      <w:r>
        <w:br/>
      </w:r>
      <w:r>
        <w:rPr>
          <w:rFonts w:ascii="Times New Roman"/>
          <w:b w:val="false"/>
          <w:i w:val="false"/>
          <w:color w:val="000000"/>
          <w:sz w:val="28"/>
        </w:rPr>
        <w:t>
      - очистка водоотводных канав, придорожно-арычной сети и стоков весной от снега, а летом от наносного мусора и грязи с вывозкой мусора;</w:t>
      </w:r>
      <w:r>
        <w:br/>
      </w:r>
      <w:r>
        <w:rPr>
          <w:rFonts w:ascii="Times New Roman"/>
          <w:b w:val="false"/>
          <w:i w:val="false"/>
          <w:color w:val="000000"/>
          <w:sz w:val="28"/>
        </w:rPr>
        <w:t>
      - раскопка и засыпка осушительных воронок на обочинах, на пучинистых участках;</w:t>
      </w:r>
      <w:r>
        <w:br/>
      </w:r>
      <w:r>
        <w:rPr>
          <w:rFonts w:ascii="Times New Roman"/>
          <w:b w:val="false"/>
          <w:i w:val="false"/>
          <w:color w:val="000000"/>
          <w:sz w:val="28"/>
        </w:rPr>
        <w:t xml:space="preserve">
      - планировка откосов, разделительных полос, засев травами; </w:t>
      </w:r>
      <w:r>
        <w:br/>
      </w:r>
      <w:r>
        <w:rPr>
          <w:rFonts w:ascii="Times New Roman"/>
          <w:b w:val="false"/>
          <w:i w:val="false"/>
          <w:color w:val="000000"/>
          <w:sz w:val="28"/>
        </w:rPr>
        <w:t>
      - окашивание и уборка скошенной травы;</w:t>
      </w:r>
      <w:r>
        <w:br/>
      </w:r>
      <w:r>
        <w:rPr>
          <w:rFonts w:ascii="Times New Roman"/>
          <w:b w:val="false"/>
          <w:i w:val="false"/>
          <w:color w:val="000000"/>
          <w:sz w:val="28"/>
        </w:rPr>
        <w:t>
      - вырубка кустарников и корчевка деревьев, дикорастущей поросли на обочинах и откосах земляного полотна с уборкой вырубленного материала;</w:t>
      </w:r>
      <w:r>
        <w:br/>
      </w:r>
      <w:r>
        <w:rPr>
          <w:rFonts w:ascii="Times New Roman"/>
          <w:b w:val="false"/>
          <w:i w:val="false"/>
          <w:color w:val="000000"/>
          <w:sz w:val="28"/>
        </w:rPr>
        <w:t>
      - планировка обочин, разделительных полос, присыпных берм, без добавления материала;</w:t>
      </w:r>
      <w:r>
        <w:br/>
      </w:r>
      <w:r>
        <w:rPr>
          <w:rFonts w:ascii="Times New Roman"/>
          <w:b w:val="false"/>
          <w:i w:val="false"/>
          <w:color w:val="000000"/>
          <w:sz w:val="28"/>
        </w:rPr>
        <w:t xml:space="preserve">
      2) по обочинам: </w:t>
      </w:r>
      <w:r>
        <w:br/>
      </w:r>
      <w:r>
        <w:rPr>
          <w:rFonts w:ascii="Times New Roman"/>
          <w:b w:val="false"/>
          <w:i w:val="false"/>
          <w:color w:val="000000"/>
          <w:sz w:val="28"/>
        </w:rPr>
        <w:t xml:space="preserve">
      - планировка для обеспечения стока воды; </w:t>
      </w:r>
      <w:r>
        <w:br/>
      </w:r>
      <w:r>
        <w:rPr>
          <w:rFonts w:ascii="Times New Roman"/>
          <w:b w:val="false"/>
          <w:i w:val="false"/>
          <w:color w:val="000000"/>
          <w:sz w:val="28"/>
        </w:rPr>
        <w:t>
      - очистка обочин от пыли и грязи;</w:t>
      </w:r>
      <w:r>
        <w:br/>
      </w:r>
      <w:r>
        <w:rPr>
          <w:rFonts w:ascii="Times New Roman"/>
          <w:b w:val="false"/>
          <w:i w:val="false"/>
          <w:color w:val="000000"/>
          <w:sz w:val="28"/>
        </w:rPr>
        <w:t xml:space="preserve">
      - систематическое поддержание полосы отвода, обочин, откосов и газонов в чистоте и порядке; </w:t>
      </w:r>
      <w:r>
        <w:br/>
      </w:r>
      <w:r>
        <w:rPr>
          <w:rFonts w:ascii="Times New Roman"/>
          <w:b w:val="false"/>
          <w:i w:val="false"/>
          <w:color w:val="000000"/>
          <w:sz w:val="28"/>
        </w:rPr>
        <w:t>
      - очистка от мусора и посторонних предметов, погрузка и вывоз их на свалку;</w:t>
      </w:r>
      <w:r>
        <w:br/>
      </w:r>
      <w:r>
        <w:rPr>
          <w:rFonts w:ascii="Times New Roman"/>
          <w:b w:val="false"/>
          <w:i w:val="false"/>
          <w:color w:val="000000"/>
          <w:sz w:val="28"/>
        </w:rPr>
        <w:t>
      - уход за лесонасаждениями, плановая вырубка и корчевка больных и сухостойных лесонасаждений с уборкой вырубленного материала;</w:t>
      </w:r>
      <w:r>
        <w:br/>
      </w:r>
      <w:r>
        <w:rPr>
          <w:rFonts w:ascii="Times New Roman"/>
          <w:b w:val="false"/>
          <w:i w:val="false"/>
          <w:color w:val="000000"/>
          <w:sz w:val="28"/>
        </w:rPr>
        <w:t>
      - борьба с нежелательной травянистой и древесно-кустарниковой растительностью, дикорастущей порослью, влияющей на безопасность дорожного движения с уборкой вырубленного материала;</w:t>
      </w:r>
      <w:r>
        <w:br/>
      </w:r>
      <w:r>
        <w:rPr>
          <w:rFonts w:ascii="Times New Roman"/>
          <w:b w:val="false"/>
          <w:i w:val="false"/>
          <w:color w:val="000000"/>
          <w:sz w:val="28"/>
        </w:rPr>
        <w:t>
      - борьба с насекомыми-вредителями (в т.ч. химическая обработка) влияющая на рост и развитие лесонасаждений;</w:t>
      </w:r>
      <w:r>
        <w:br/>
      </w:r>
      <w:r>
        <w:rPr>
          <w:rFonts w:ascii="Times New Roman"/>
          <w:b w:val="false"/>
          <w:i w:val="false"/>
          <w:color w:val="000000"/>
          <w:sz w:val="28"/>
        </w:rPr>
        <w:t>
      - покос травы в резервах, полосе отвода, уборка и вывоз скошенной травы на свалку;</w:t>
      </w:r>
      <w:r>
        <w:br/>
      </w:r>
      <w:r>
        <w:rPr>
          <w:rFonts w:ascii="Times New Roman"/>
          <w:b w:val="false"/>
          <w:i w:val="false"/>
          <w:color w:val="000000"/>
          <w:sz w:val="28"/>
        </w:rPr>
        <w:t>
      3) по проезжей части с капитальными покрытиями:</w:t>
      </w:r>
      <w:r>
        <w:br/>
      </w:r>
      <w:r>
        <w:rPr>
          <w:rFonts w:ascii="Times New Roman"/>
          <w:b w:val="false"/>
          <w:i w:val="false"/>
          <w:color w:val="000000"/>
          <w:sz w:val="28"/>
        </w:rPr>
        <w:t>
      - устранение мелких деформаций и повреждений (заделка выбоин, просадок), кромочности, одиночных небольших пучин, ямочный ремонт дорожных покрытий;</w:t>
      </w:r>
      <w:r>
        <w:br/>
      </w:r>
      <w:r>
        <w:rPr>
          <w:rFonts w:ascii="Times New Roman"/>
          <w:b w:val="false"/>
          <w:i w:val="false"/>
          <w:color w:val="000000"/>
          <w:sz w:val="28"/>
        </w:rPr>
        <w:t>
      - подметание покрытия и зачистка лотков проезжей части улиц удалением грунтово-песчаных наносов;</w:t>
      </w:r>
      <w:r>
        <w:br/>
      </w:r>
      <w:r>
        <w:rPr>
          <w:rFonts w:ascii="Times New Roman"/>
          <w:b w:val="false"/>
          <w:i w:val="false"/>
          <w:color w:val="000000"/>
          <w:sz w:val="28"/>
        </w:rPr>
        <w:t>
      - подметание осевых и резервных полос;</w:t>
      </w:r>
      <w:r>
        <w:br/>
      </w:r>
      <w:r>
        <w:rPr>
          <w:rFonts w:ascii="Times New Roman"/>
          <w:b w:val="false"/>
          <w:i w:val="false"/>
          <w:color w:val="000000"/>
          <w:sz w:val="28"/>
        </w:rPr>
        <w:t xml:space="preserve">
      - очистка дорожных покрытий от мусора, мойка от грязи, в т.ч. мойка проезжей части УДС с применением концентрированных моющих средств, содержащих поверхностно-активные вещества; </w:t>
      </w:r>
      <w:r>
        <w:br/>
      </w:r>
      <w:r>
        <w:rPr>
          <w:rFonts w:ascii="Times New Roman"/>
          <w:b w:val="false"/>
          <w:i w:val="false"/>
          <w:color w:val="000000"/>
          <w:sz w:val="28"/>
        </w:rPr>
        <w:t>
      - обеспыливание проезжей части водой;</w:t>
      </w:r>
      <w:r>
        <w:br/>
      </w:r>
      <w:r>
        <w:rPr>
          <w:rFonts w:ascii="Times New Roman"/>
          <w:b w:val="false"/>
          <w:i w:val="false"/>
          <w:color w:val="000000"/>
          <w:sz w:val="28"/>
        </w:rPr>
        <w:t>
      - уборка посторонних предметов с проезжей части и обочин, угрожающих безопасности дорожного движения;</w:t>
      </w:r>
      <w:r>
        <w:br/>
      </w:r>
      <w:r>
        <w:rPr>
          <w:rFonts w:ascii="Times New Roman"/>
          <w:b w:val="false"/>
          <w:i w:val="false"/>
          <w:color w:val="000000"/>
          <w:sz w:val="28"/>
        </w:rPr>
        <w:t>
      - уборка посторонних предметов с проезжей части и обочин, угрожающих безопасности дорожного движения;</w:t>
      </w:r>
      <w:r>
        <w:br/>
      </w:r>
      <w:r>
        <w:rPr>
          <w:rFonts w:ascii="Times New Roman"/>
          <w:b w:val="false"/>
          <w:i w:val="false"/>
          <w:color w:val="000000"/>
          <w:sz w:val="28"/>
        </w:rPr>
        <w:t>
      4) по тротуарам, площадям:</w:t>
      </w:r>
      <w:r>
        <w:br/>
      </w:r>
      <w:r>
        <w:rPr>
          <w:rFonts w:ascii="Times New Roman"/>
          <w:b w:val="false"/>
          <w:i w:val="false"/>
          <w:color w:val="000000"/>
          <w:sz w:val="28"/>
        </w:rPr>
        <w:t>
      - подметание, уборка постороннего мусора, мойка и обеспыливание водой;</w:t>
      </w:r>
      <w:r>
        <w:br/>
      </w:r>
      <w:r>
        <w:rPr>
          <w:rFonts w:ascii="Times New Roman"/>
          <w:b w:val="false"/>
          <w:i w:val="false"/>
          <w:color w:val="000000"/>
          <w:sz w:val="28"/>
        </w:rPr>
        <w:t>
      5) по временным стоянкам транспортных средств, подъездным дорогам с переходными, грунтовыми и грунтовыми улучшенными покрытиями:</w:t>
      </w:r>
      <w:r>
        <w:br/>
      </w:r>
      <w:r>
        <w:rPr>
          <w:rFonts w:ascii="Times New Roman"/>
          <w:b w:val="false"/>
          <w:i w:val="false"/>
          <w:color w:val="000000"/>
          <w:sz w:val="28"/>
        </w:rPr>
        <w:t xml:space="preserve">
      - обеспыливание водой, уборка постороннего мусора; </w:t>
      </w:r>
      <w:r>
        <w:br/>
      </w:r>
      <w:r>
        <w:rPr>
          <w:rFonts w:ascii="Times New Roman"/>
          <w:b w:val="false"/>
          <w:i w:val="false"/>
          <w:color w:val="000000"/>
          <w:sz w:val="28"/>
        </w:rPr>
        <w:t>
      6) по системам поверхностного водоотвода, придорожно-арычной системе и ливневой канализации:</w:t>
      </w:r>
      <w:r>
        <w:br/>
      </w:r>
      <w:r>
        <w:rPr>
          <w:rFonts w:ascii="Times New Roman"/>
          <w:b w:val="false"/>
          <w:i w:val="false"/>
          <w:color w:val="000000"/>
          <w:sz w:val="28"/>
        </w:rPr>
        <w:t>
      - очистка от грунтово-песчаных наносов и наносного мусора;</w:t>
      </w:r>
      <w:r>
        <w:br/>
      </w:r>
      <w:r>
        <w:rPr>
          <w:rFonts w:ascii="Times New Roman"/>
          <w:b w:val="false"/>
          <w:i w:val="false"/>
          <w:color w:val="000000"/>
          <w:sz w:val="28"/>
        </w:rPr>
        <w:t xml:space="preserve">
      - систематическое поддержание в работоспособном состоянии системы водоотвода; </w:t>
      </w:r>
      <w:r>
        <w:br/>
      </w:r>
      <w:r>
        <w:rPr>
          <w:rFonts w:ascii="Times New Roman"/>
          <w:b w:val="false"/>
          <w:i w:val="false"/>
          <w:color w:val="000000"/>
          <w:sz w:val="28"/>
        </w:rPr>
        <w:t xml:space="preserve">
      - прочистка и профилирование кюветов и водоотводных канав, устранение мелких дефектов их укреплений; прочистка и устранение мелких повреждений ливневой канализации, дренажных устройств и так далее; </w:t>
      </w:r>
      <w:r>
        <w:br/>
      </w:r>
      <w:r>
        <w:rPr>
          <w:rFonts w:ascii="Times New Roman"/>
          <w:b w:val="false"/>
          <w:i w:val="false"/>
          <w:color w:val="000000"/>
          <w:sz w:val="28"/>
        </w:rPr>
        <w:t>
      - вырубка дикорастущей поросли;</w:t>
      </w:r>
      <w:r>
        <w:br/>
      </w:r>
      <w:r>
        <w:rPr>
          <w:rFonts w:ascii="Times New Roman"/>
          <w:b w:val="false"/>
          <w:i w:val="false"/>
          <w:color w:val="000000"/>
          <w:sz w:val="28"/>
        </w:rPr>
        <w:t>
      7) по тротуарам, дорожкам и площадкам парков, скверов, бульваров, набережных и внутри дворовым городским дорогам:</w:t>
      </w:r>
      <w:r>
        <w:br/>
      </w:r>
      <w:r>
        <w:rPr>
          <w:rFonts w:ascii="Times New Roman"/>
          <w:b w:val="false"/>
          <w:i w:val="false"/>
          <w:color w:val="000000"/>
          <w:sz w:val="28"/>
        </w:rPr>
        <w:t>
      - очистка тротуаров, дорожек, площадок и других объектов от пыли и мусора;</w:t>
      </w:r>
      <w:r>
        <w:br/>
      </w:r>
      <w:r>
        <w:rPr>
          <w:rFonts w:ascii="Times New Roman"/>
          <w:b w:val="false"/>
          <w:i w:val="false"/>
          <w:color w:val="000000"/>
          <w:sz w:val="28"/>
        </w:rPr>
        <w:t>
      - мытье и увлажнение проездов, тротуаров и площадок;</w:t>
      </w:r>
      <w:r>
        <w:br/>
      </w:r>
      <w:r>
        <w:rPr>
          <w:rFonts w:ascii="Times New Roman"/>
          <w:b w:val="false"/>
          <w:i w:val="false"/>
          <w:color w:val="000000"/>
          <w:sz w:val="28"/>
        </w:rPr>
        <w:t>
      - регулярная очистка и помывка с применением моющих средств малых архитектурных форм (ограждений, скамеек и других объектов дорожного обустройства);</w:t>
      </w:r>
      <w:r>
        <w:br/>
      </w:r>
      <w:r>
        <w:rPr>
          <w:rFonts w:ascii="Times New Roman"/>
          <w:b w:val="false"/>
          <w:i w:val="false"/>
          <w:color w:val="000000"/>
          <w:sz w:val="28"/>
        </w:rPr>
        <w:t>
      8) по техническим средствам и объектам безопасности, организации и регулирования дорожного движения (ТС РДД) и обустройству дорог:</w:t>
      </w:r>
      <w:r>
        <w:br/>
      </w:r>
      <w:r>
        <w:rPr>
          <w:rFonts w:ascii="Times New Roman"/>
          <w:b w:val="false"/>
          <w:i w:val="false"/>
          <w:color w:val="000000"/>
          <w:sz w:val="28"/>
        </w:rPr>
        <w:t>
      - разметка дорожного полотна;</w:t>
      </w:r>
      <w:r>
        <w:br/>
      </w:r>
      <w:r>
        <w:rPr>
          <w:rFonts w:ascii="Times New Roman"/>
          <w:b w:val="false"/>
          <w:i w:val="false"/>
          <w:color w:val="000000"/>
          <w:sz w:val="28"/>
        </w:rPr>
        <w:t>
      - окраска и побелка павильонов городского общественного пассажирского транспорта, беседок, ограждений и других элементов обустройства городских улиц;</w:t>
      </w:r>
      <w:r>
        <w:br/>
      </w:r>
      <w:r>
        <w:rPr>
          <w:rFonts w:ascii="Times New Roman"/>
          <w:b w:val="false"/>
          <w:i w:val="false"/>
          <w:color w:val="000000"/>
          <w:sz w:val="28"/>
        </w:rPr>
        <w:t>
      - покраска опор уличного освещения в межремонтный период;</w:t>
      </w:r>
      <w:r>
        <w:br/>
      </w:r>
      <w:r>
        <w:rPr>
          <w:rFonts w:ascii="Times New Roman"/>
          <w:b w:val="false"/>
          <w:i w:val="false"/>
          <w:color w:val="000000"/>
          <w:sz w:val="28"/>
        </w:rPr>
        <w:t xml:space="preserve">
      - устранение повреждений и покраска металлических направляющих пешеходных ограждений и тротуарных столбиков; </w:t>
      </w:r>
      <w:r>
        <w:br/>
      </w:r>
      <w:r>
        <w:rPr>
          <w:rFonts w:ascii="Times New Roman"/>
          <w:b w:val="false"/>
          <w:i w:val="false"/>
          <w:color w:val="000000"/>
          <w:sz w:val="28"/>
        </w:rPr>
        <w:t>
      - устранение повреждений металлических барьерных ограждений с покраской (с заменой изношенных частей сегментов), в том числе после ДТП;</w:t>
      </w:r>
      <w:r>
        <w:br/>
      </w:r>
      <w:r>
        <w:rPr>
          <w:rFonts w:ascii="Times New Roman"/>
          <w:b w:val="false"/>
          <w:i w:val="false"/>
          <w:color w:val="000000"/>
          <w:sz w:val="28"/>
        </w:rPr>
        <w:t>
      - устранение повреждений бетонных барьерных ограждений (с покраской при необходимости);</w:t>
      </w:r>
      <w:r>
        <w:br/>
      </w:r>
      <w:r>
        <w:rPr>
          <w:rFonts w:ascii="Times New Roman"/>
          <w:b w:val="false"/>
          <w:i w:val="false"/>
          <w:color w:val="000000"/>
          <w:sz w:val="28"/>
        </w:rPr>
        <w:t>
      - устранение повреждений шумозащитных экранов (с заменой изношенных сегментов), в том числе после ДТП;</w:t>
      </w:r>
      <w:r>
        <w:br/>
      </w:r>
      <w:r>
        <w:rPr>
          <w:rFonts w:ascii="Times New Roman"/>
          <w:b w:val="false"/>
          <w:i w:val="false"/>
          <w:color w:val="000000"/>
          <w:sz w:val="28"/>
        </w:rPr>
        <w:t>
      - устранение повреждений после ДТП придорожных малых архитектурных форм и элементов озеленения, в том числе лесонасаждений, клумб, цветников, вазонов для цветов и так далее;</w:t>
      </w:r>
      <w:r>
        <w:br/>
      </w:r>
      <w:r>
        <w:rPr>
          <w:rFonts w:ascii="Times New Roman"/>
          <w:b w:val="false"/>
          <w:i w:val="false"/>
          <w:color w:val="000000"/>
          <w:sz w:val="28"/>
        </w:rPr>
        <w:t>
      - ремонт и покраска лесозащитных металлических заборов (с заменой изношенных сегментов), в том числе после ДТП;</w:t>
      </w:r>
      <w:r>
        <w:br/>
      </w:r>
      <w:r>
        <w:rPr>
          <w:rFonts w:ascii="Times New Roman"/>
          <w:b w:val="false"/>
          <w:i w:val="false"/>
          <w:color w:val="000000"/>
          <w:sz w:val="28"/>
        </w:rPr>
        <w:t>
      - ремонт дорожных знаков и указателей, информационных щитов со стойками и креплениями (с заменой изношенных элементов), в том числе после ДТП;</w:t>
      </w:r>
      <w:r>
        <w:br/>
      </w:r>
      <w:r>
        <w:rPr>
          <w:rFonts w:ascii="Times New Roman"/>
          <w:b w:val="false"/>
          <w:i w:val="false"/>
          <w:color w:val="000000"/>
          <w:sz w:val="28"/>
        </w:rPr>
        <w:t>
      - замена буферов безопасности, в том числе после ДТП;</w:t>
      </w:r>
      <w:r>
        <w:br/>
      </w:r>
      <w:r>
        <w:rPr>
          <w:rFonts w:ascii="Times New Roman"/>
          <w:b w:val="false"/>
          <w:i w:val="false"/>
          <w:color w:val="000000"/>
          <w:sz w:val="28"/>
        </w:rPr>
        <w:t>
      - содержание в чистоте и порядке пешеходных переходов и элементов их обустройства;</w:t>
      </w:r>
      <w:r>
        <w:br/>
      </w:r>
      <w:r>
        <w:rPr>
          <w:rFonts w:ascii="Times New Roman"/>
          <w:b w:val="false"/>
          <w:i w:val="false"/>
          <w:color w:val="000000"/>
          <w:sz w:val="28"/>
        </w:rPr>
        <w:t>
      - постоянный осмотр ограждений и сигнальных столбиков, дорожных знаков, информационных указателей, щитов, подтягивание их креплений, выпрямление щитков, очистка от пыли и грязи, мойка;</w:t>
      </w:r>
      <w:r>
        <w:br/>
      </w:r>
      <w:r>
        <w:rPr>
          <w:rFonts w:ascii="Times New Roman"/>
          <w:b w:val="false"/>
          <w:i w:val="false"/>
          <w:color w:val="000000"/>
          <w:sz w:val="28"/>
        </w:rPr>
        <w:t>
      - очистка от пыли, грязи и мусора, мойка шумозащитных экранов;</w:t>
      </w:r>
      <w:r>
        <w:br/>
      </w:r>
      <w:r>
        <w:rPr>
          <w:rFonts w:ascii="Times New Roman"/>
          <w:b w:val="false"/>
          <w:i w:val="false"/>
          <w:color w:val="000000"/>
          <w:sz w:val="28"/>
        </w:rPr>
        <w:t>
      - периодический осмотр автобусных остановок, площадок отдыха, автопавильонов, очистка от пыли, грязи и мусора, очистка, мойка и дезинфекция урн;</w:t>
      </w:r>
      <w:r>
        <w:br/>
      </w:r>
      <w:r>
        <w:rPr>
          <w:rFonts w:ascii="Times New Roman"/>
          <w:b w:val="false"/>
          <w:i w:val="false"/>
          <w:color w:val="000000"/>
          <w:sz w:val="28"/>
        </w:rPr>
        <w:t>
      - поддержание в чистоте и порядке линий электроосвещения улиц, мостов, путепроводов, тоннелей, транспортных развязок, паромных переправ и других дорожных сооружений;</w:t>
      </w:r>
      <w:r>
        <w:br/>
      </w:r>
      <w:r>
        <w:rPr>
          <w:rFonts w:ascii="Times New Roman"/>
          <w:b w:val="false"/>
          <w:i w:val="false"/>
          <w:color w:val="000000"/>
          <w:sz w:val="28"/>
        </w:rPr>
        <w:t>
      - поддержание в чистоте и порядке, содержание, уход и наблюдение за исправностью средств по организации движения ТС РДД (освещения, радиосвязи, интеллектуальной транспортной системы (ИТС) и других средств технологической и сигнальновызывной связи, кабельной сети, а также светофорных объектов, средств организации движения, диспетчерского и автоматизированного управления движением, включая аренду каналов связи для их функционирования, а также вывоз и утилизация вышедших из строя, в том числе после ДТП, элементов ТС РДД;</w:t>
      </w:r>
      <w:r>
        <w:br/>
      </w:r>
      <w:r>
        <w:rPr>
          <w:rFonts w:ascii="Times New Roman"/>
          <w:b w:val="false"/>
          <w:i w:val="false"/>
          <w:color w:val="000000"/>
          <w:sz w:val="28"/>
        </w:rPr>
        <w:t>
      - устройство и ремонт шумовых полос, шумозащитных экранов;</w:t>
      </w:r>
      <w:r>
        <w:br/>
      </w:r>
      <w:r>
        <w:rPr>
          <w:rFonts w:ascii="Times New Roman"/>
          <w:b w:val="false"/>
          <w:i w:val="false"/>
          <w:color w:val="000000"/>
          <w:sz w:val="28"/>
        </w:rPr>
        <w:t>
      - установка недостающих знаков, ограждений, исправление повреждений, панно, установка и ремонт бордюрного камня, реставрация элементов обстановки пути;</w:t>
      </w:r>
      <w:r>
        <w:br/>
      </w:r>
      <w:r>
        <w:rPr>
          <w:rFonts w:ascii="Times New Roman"/>
          <w:b w:val="false"/>
          <w:i w:val="false"/>
          <w:color w:val="000000"/>
          <w:sz w:val="28"/>
        </w:rPr>
        <w:t>
      - установка дополнительных светофоров (дополнительных секции светофоров), дорожных знаков, дорожной разметки, связанных с изменением схемы организации дорожного движения;</w:t>
      </w:r>
      <w:r>
        <w:br/>
      </w:r>
      <w:r>
        <w:rPr>
          <w:rFonts w:ascii="Times New Roman"/>
          <w:b w:val="false"/>
          <w:i w:val="false"/>
          <w:color w:val="000000"/>
          <w:sz w:val="28"/>
        </w:rPr>
        <w:t xml:space="preserve">
      - доукомплектация элементов обустройства пешеходных переходов светофорной сигнализацией с вызовом пешеходной фазы движения по запросу от кнопки ТВП, при этом объемы работ определяются согласно типовых схем обустройства регулируемых пешеходных переходов утвержденных Заказчиком; </w:t>
      </w:r>
      <w:r>
        <w:br/>
      </w:r>
      <w:r>
        <w:rPr>
          <w:rFonts w:ascii="Times New Roman"/>
          <w:b w:val="false"/>
          <w:i w:val="false"/>
          <w:color w:val="000000"/>
          <w:sz w:val="28"/>
        </w:rPr>
        <w:t>
      - замена и утилизация вышедших из строя ламп и светильников, проводов, кабелей, трансформаторов и других элементов электроосвещения, техническое обслуживание трансформаторов.</w:t>
      </w:r>
      <w:r>
        <w:br/>
      </w:r>
      <w:r>
        <w:rPr>
          <w:rFonts w:ascii="Times New Roman"/>
          <w:b w:val="false"/>
          <w:i w:val="false"/>
          <w:color w:val="000000"/>
          <w:sz w:val="28"/>
        </w:rPr>
        <w:t xml:space="preserve">
      9) по искусственным инженерным дорожным сооружениям: </w:t>
      </w:r>
      <w:r>
        <w:br/>
      </w:r>
      <w:r>
        <w:rPr>
          <w:rFonts w:ascii="Times New Roman"/>
          <w:b w:val="false"/>
          <w:i w:val="false"/>
          <w:color w:val="000000"/>
          <w:sz w:val="28"/>
        </w:rPr>
        <w:t>
      - устранение повреждении габионных сооружений (с восстановлением плетеной металлической сетки и каменного наполнителя, либо заменой изношенных секций);</w:t>
      </w:r>
      <w:r>
        <w:br/>
      </w:r>
      <w:r>
        <w:rPr>
          <w:rFonts w:ascii="Times New Roman"/>
          <w:b w:val="false"/>
          <w:i w:val="false"/>
          <w:color w:val="000000"/>
          <w:sz w:val="28"/>
        </w:rPr>
        <w:t>
      - локальная окраска металлических элементов мостов;</w:t>
      </w:r>
      <w:r>
        <w:br/>
      </w:r>
      <w:r>
        <w:rPr>
          <w:rFonts w:ascii="Times New Roman"/>
          <w:b w:val="false"/>
          <w:i w:val="false"/>
          <w:color w:val="000000"/>
          <w:sz w:val="28"/>
        </w:rPr>
        <w:t>
      - ремонт поверхностей и стыков водопропускных труб;- придорожно-арычной сети открытого типа;</w:t>
      </w:r>
      <w:r>
        <w:br/>
      </w:r>
      <w:r>
        <w:rPr>
          <w:rFonts w:ascii="Times New Roman"/>
          <w:b w:val="false"/>
          <w:i w:val="false"/>
          <w:color w:val="000000"/>
          <w:sz w:val="28"/>
        </w:rPr>
        <w:t>
      - ремонт откосов с засыпкой промоин;</w:t>
      </w:r>
      <w:r>
        <w:br/>
      </w:r>
      <w:r>
        <w:rPr>
          <w:rFonts w:ascii="Times New Roman"/>
          <w:b w:val="false"/>
          <w:i w:val="false"/>
          <w:color w:val="000000"/>
          <w:sz w:val="28"/>
        </w:rPr>
        <w:t>
      - ремонт и ежегодная покраска малых архитектурных форм без изменения их конструкции.</w:t>
      </w:r>
      <w:r>
        <w:br/>
      </w:r>
      <w:r>
        <w:rPr>
          <w:rFonts w:ascii="Times New Roman"/>
          <w:b w:val="false"/>
          <w:i w:val="false"/>
          <w:color w:val="000000"/>
          <w:sz w:val="28"/>
        </w:rPr>
        <w:t>
      - прочистка от наносного мусора и посторонних предметов, устранение мелких повреждений подводящих и отводящих русел у мостов и труб, быстротоков, перепадов и так далее;</w:t>
      </w:r>
      <w:r>
        <w:br/>
      </w:r>
      <w:r>
        <w:rPr>
          <w:rFonts w:ascii="Times New Roman"/>
          <w:b w:val="false"/>
          <w:i w:val="false"/>
          <w:color w:val="000000"/>
          <w:sz w:val="28"/>
        </w:rPr>
        <w:t>
      - вырубка дикорастущей поросли;</w:t>
      </w:r>
      <w:r>
        <w:br/>
      </w:r>
      <w:r>
        <w:rPr>
          <w:rFonts w:ascii="Times New Roman"/>
          <w:b w:val="false"/>
          <w:i w:val="false"/>
          <w:color w:val="000000"/>
          <w:sz w:val="28"/>
        </w:rPr>
        <w:t>
      - очистка проезжей части вдоль тротуаров от грязи и посторонних предметов после прохода уборочной техники;</w:t>
      </w:r>
      <w:r>
        <w:br/>
      </w:r>
      <w:r>
        <w:rPr>
          <w:rFonts w:ascii="Times New Roman"/>
          <w:b w:val="false"/>
          <w:i w:val="false"/>
          <w:color w:val="000000"/>
          <w:sz w:val="28"/>
        </w:rPr>
        <w:t xml:space="preserve">
      - очистка водоотводных трубок от грязи, камней и снега; </w:t>
      </w:r>
      <w:r>
        <w:br/>
      </w:r>
      <w:r>
        <w:rPr>
          <w:rFonts w:ascii="Times New Roman"/>
          <w:b w:val="false"/>
          <w:i w:val="false"/>
          <w:color w:val="000000"/>
          <w:sz w:val="28"/>
        </w:rPr>
        <w:t>
      - очистка водоотводных лотков под деформационными швами от наносов;</w:t>
      </w:r>
      <w:r>
        <w:br/>
      </w:r>
      <w:r>
        <w:rPr>
          <w:rFonts w:ascii="Times New Roman"/>
          <w:b w:val="false"/>
          <w:i w:val="false"/>
          <w:color w:val="000000"/>
          <w:sz w:val="28"/>
        </w:rPr>
        <w:t>
      - очистка от грязи пазов для перемещения листов в деформационных швах открытого типа;</w:t>
      </w:r>
      <w:r>
        <w:br/>
      </w:r>
      <w:r>
        <w:rPr>
          <w:rFonts w:ascii="Times New Roman"/>
          <w:b w:val="false"/>
          <w:i w:val="false"/>
          <w:color w:val="000000"/>
          <w:sz w:val="28"/>
        </w:rPr>
        <w:t>
      - очистка и смазка механизмов сложных конструкций деформационных швов открытого типа;</w:t>
      </w:r>
      <w:r>
        <w:br/>
      </w:r>
      <w:r>
        <w:rPr>
          <w:rFonts w:ascii="Times New Roman"/>
          <w:b w:val="false"/>
          <w:i w:val="false"/>
          <w:color w:val="000000"/>
          <w:sz w:val="28"/>
        </w:rPr>
        <w:t>
      - очистка тротуаров от грязи, снега и мусора и посторонних предметов;</w:t>
      </w:r>
      <w:r>
        <w:br/>
      </w:r>
      <w:r>
        <w:rPr>
          <w:rFonts w:ascii="Times New Roman"/>
          <w:b w:val="false"/>
          <w:i w:val="false"/>
          <w:color w:val="000000"/>
          <w:sz w:val="28"/>
        </w:rPr>
        <w:t xml:space="preserve">
      - прочистка окон в тротуарных блоках для пропуска воды; </w:t>
      </w:r>
      <w:r>
        <w:br/>
      </w:r>
      <w:r>
        <w:rPr>
          <w:rFonts w:ascii="Times New Roman"/>
          <w:b w:val="false"/>
          <w:i w:val="false"/>
          <w:color w:val="000000"/>
          <w:sz w:val="28"/>
        </w:rPr>
        <w:t>
      - очистка от грязи перильного, барьерного ограждения и дорожных знаков;</w:t>
      </w:r>
      <w:r>
        <w:br/>
      </w:r>
      <w:r>
        <w:rPr>
          <w:rFonts w:ascii="Times New Roman"/>
          <w:b w:val="false"/>
          <w:i w:val="false"/>
          <w:color w:val="000000"/>
          <w:sz w:val="28"/>
        </w:rPr>
        <w:t>
      - очистка поверхностей балок от грязи, наносного грунта и растительности;</w:t>
      </w:r>
      <w:r>
        <w:br/>
      </w:r>
      <w:r>
        <w:rPr>
          <w:rFonts w:ascii="Times New Roman"/>
          <w:b w:val="false"/>
          <w:i w:val="false"/>
          <w:color w:val="000000"/>
          <w:sz w:val="28"/>
        </w:rPr>
        <w:t xml:space="preserve">
      - промывка опорных узлов балок; </w:t>
      </w:r>
      <w:r>
        <w:br/>
      </w:r>
      <w:r>
        <w:rPr>
          <w:rFonts w:ascii="Times New Roman"/>
          <w:b w:val="false"/>
          <w:i w:val="false"/>
          <w:color w:val="000000"/>
          <w:sz w:val="28"/>
        </w:rPr>
        <w:t>
      - смазка рабочих поверхностей опорных частей графитовой композицией;</w:t>
      </w:r>
      <w:r>
        <w:br/>
      </w:r>
      <w:r>
        <w:rPr>
          <w:rFonts w:ascii="Times New Roman"/>
          <w:b w:val="false"/>
          <w:i w:val="false"/>
          <w:color w:val="000000"/>
          <w:sz w:val="28"/>
        </w:rPr>
        <w:t xml:space="preserve">
      - подтяжка болтов крепления металлических опорных частей; </w:t>
      </w:r>
      <w:r>
        <w:br/>
      </w:r>
      <w:r>
        <w:rPr>
          <w:rFonts w:ascii="Times New Roman"/>
          <w:b w:val="false"/>
          <w:i w:val="false"/>
          <w:color w:val="000000"/>
          <w:sz w:val="28"/>
        </w:rPr>
        <w:t>
      - очистка конусов и укрепления откосов от грязи, травы и кустарника;</w:t>
      </w:r>
      <w:r>
        <w:br/>
      </w:r>
      <w:r>
        <w:rPr>
          <w:rFonts w:ascii="Times New Roman"/>
          <w:b w:val="false"/>
          <w:i w:val="false"/>
          <w:color w:val="000000"/>
          <w:sz w:val="28"/>
        </w:rPr>
        <w:t xml:space="preserve">
      - очистка и уборка габионных сооружений; </w:t>
      </w:r>
      <w:r>
        <w:br/>
      </w:r>
      <w:r>
        <w:rPr>
          <w:rFonts w:ascii="Times New Roman"/>
          <w:b w:val="false"/>
          <w:i w:val="false"/>
          <w:color w:val="000000"/>
          <w:sz w:val="28"/>
        </w:rPr>
        <w:t xml:space="preserve">
      - очистка смотровых приспособлений (лестниц, тележек); </w:t>
      </w:r>
      <w:r>
        <w:br/>
      </w:r>
      <w:r>
        <w:rPr>
          <w:rFonts w:ascii="Times New Roman"/>
          <w:b w:val="false"/>
          <w:i w:val="false"/>
          <w:color w:val="000000"/>
          <w:sz w:val="28"/>
        </w:rPr>
        <w:t xml:space="preserve">
      - текущие и периодические осмотры мостовых сооружений; </w:t>
      </w:r>
      <w:r>
        <w:br/>
      </w:r>
      <w:r>
        <w:rPr>
          <w:rFonts w:ascii="Times New Roman"/>
          <w:b w:val="false"/>
          <w:i w:val="false"/>
          <w:color w:val="000000"/>
          <w:sz w:val="28"/>
        </w:rPr>
        <w:t>
      - удаление из зоны моста кустарниковой растительности, выше и ниже по течению и вырубка деревьев, санитарная уборка подмостовой зоны;</w:t>
      </w:r>
      <w:r>
        <w:br/>
      </w:r>
      <w:r>
        <w:rPr>
          <w:rFonts w:ascii="Times New Roman"/>
          <w:b w:val="false"/>
          <w:i w:val="false"/>
          <w:color w:val="000000"/>
          <w:sz w:val="28"/>
        </w:rPr>
        <w:t xml:space="preserve">
      - очистка отверстий железобетонных труб от ила и грязи; </w:t>
      </w:r>
      <w:r>
        <w:br/>
      </w:r>
      <w:r>
        <w:rPr>
          <w:rFonts w:ascii="Times New Roman"/>
          <w:b w:val="false"/>
          <w:i w:val="false"/>
          <w:color w:val="000000"/>
          <w:sz w:val="28"/>
        </w:rPr>
        <w:t>
      - содержание и обслуживание шандорных заслонок регулируемых водопропускных сооружений.</w:t>
      </w:r>
      <w:r>
        <w:br/>
      </w:r>
      <w:r>
        <w:rPr>
          <w:rFonts w:ascii="Times New Roman"/>
          <w:b w:val="false"/>
          <w:i w:val="false"/>
          <w:color w:val="000000"/>
          <w:sz w:val="28"/>
        </w:rPr>
        <w:t>
      10) по лесонасаждениям:</w:t>
      </w:r>
      <w:r>
        <w:br/>
      </w:r>
      <w:r>
        <w:rPr>
          <w:rFonts w:ascii="Times New Roman"/>
          <w:b w:val="false"/>
          <w:i w:val="false"/>
          <w:color w:val="000000"/>
          <w:sz w:val="28"/>
        </w:rPr>
        <w:t>
      - очистка, сгребание и вывоз опавшей в период листопада листвы на резервах, полосах отвода, газонах вдоль улиц и магистралей, и в дворовых территориях;</w:t>
      </w:r>
      <w:r>
        <w:br/>
      </w:r>
      <w:r>
        <w:rPr>
          <w:rFonts w:ascii="Times New Roman"/>
          <w:b w:val="false"/>
          <w:i w:val="false"/>
          <w:color w:val="000000"/>
          <w:sz w:val="28"/>
        </w:rPr>
        <w:t>
      - содержание, полив и уходные работы.</w:t>
      </w:r>
      <w:r>
        <w:br/>
      </w:r>
      <w:r>
        <w:rPr>
          <w:rFonts w:ascii="Times New Roman"/>
          <w:b w:val="false"/>
          <w:i w:val="false"/>
          <w:color w:val="000000"/>
          <w:sz w:val="28"/>
        </w:rPr>
        <w:t>
      11. Работы по озеленению входят в содержание городских дорог и выполняются по сезонам года, в зависимости от биологических особенностей используемых в озеленении растений с соблюдением требований агротехнических мероприятий.</w:t>
      </w:r>
      <w:r>
        <w:br/>
      </w:r>
      <w:r>
        <w:rPr>
          <w:rFonts w:ascii="Times New Roman"/>
          <w:b w:val="false"/>
          <w:i w:val="false"/>
          <w:color w:val="000000"/>
          <w:sz w:val="28"/>
        </w:rPr>
        <w:t>
      12. Озеленение городских улиц выполняется для создания архитектурно- художественного оформления, а также защиты от снежных и песчаных заносов, эрозии почвы. Озеленение включает уход за лесонасаждениями, зелеными насаждениями на производственных базах, клумбами, цветниками, газонами на транспортных развязках, их создание, восстановление и декоративное оформление.</w:t>
      </w:r>
      <w:r>
        <w:br/>
      </w:r>
      <w:r>
        <w:rPr>
          <w:rFonts w:ascii="Times New Roman"/>
          <w:b w:val="false"/>
          <w:i w:val="false"/>
          <w:color w:val="000000"/>
          <w:sz w:val="28"/>
        </w:rPr>
        <w:t>
      13. К уходу за лесонасаждениями относятся следующие работы:</w:t>
      </w:r>
      <w:r>
        <w:br/>
      </w:r>
      <w:r>
        <w:rPr>
          <w:rFonts w:ascii="Times New Roman"/>
          <w:b w:val="false"/>
          <w:i w:val="false"/>
          <w:color w:val="000000"/>
          <w:sz w:val="28"/>
        </w:rPr>
        <w:t>
      1) уход за почвой (тракторная культивация, рыхление почвы в рядах, химическая борьба с сорняками);</w:t>
      </w:r>
      <w:r>
        <w:br/>
      </w:r>
      <w:r>
        <w:rPr>
          <w:rFonts w:ascii="Times New Roman"/>
          <w:b w:val="false"/>
          <w:i w:val="false"/>
          <w:color w:val="000000"/>
          <w:sz w:val="28"/>
        </w:rPr>
        <w:t>
      2) противопожарная опашка лесонасаждений;</w:t>
      </w:r>
      <w:r>
        <w:br/>
      </w:r>
      <w:r>
        <w:rPr>
          <w:rFonts w:ascii="Times New Roman"/>
          <w:b w:val="false"/>
          <w:i w:val="false"/>
          <w:color w:val="000000"/>
          <w:sz w:val="28"/>
        </w:rPr>
        <w:t>
      3) проведение санитарных и профилактических вырубок и корч?вок сухостойных лесонасаждений, разрезка упавших деревьев с зачисткой территории, обрезка сучьев и ветвей в охранной зоне электрических проводов, а также закрывающих указатели улиц и номерные знаки домов, с вывозом спила и пней на организованные свалки, обрезка деревьев для обеспечения видимости технических средств организации дорожного движения (дорожных знаков, светофоров и других технических средств);</w:t>
      </w:r>
      <w:r>
        <w:br/>
      </w:r>
      <w:r>
        <w:rPr>
          <w:rFonts w:ascii="Times New Roman"/>
          <w:b w:val="false"/>
          <w:i w:val="false"/>
          <w:color w:val="000000"/>
          <w:sz w:val="28"/>
        </w:rPr>
        <w:t>
      4) побелка гашеной известью и покраска стволов деревьев на отдельных участках с повышенными санитарными требованиями в парках, скверах, на бульварах, улицах и дворовых территориях;</w:t>
      </w:r>
      <w:r>
        <w:br/>
      </w:r>
      <w:r>
        <w:rPr>
          <w:rFonts w:ascii="Times New Roman"/>
          <w:b w:val="false"/>
          <w:i w:val="false"/>
          <w:color w:val="000000"/>
          <w:sz w:val="28"/>
        </w:rPr>
        <w:t>
      5) химическая и механическая борьба с вредителями и болезнями уличных насаждений;</w:t>
      </w:r>
      <w:r>
        <w:br/>
      </w:r>
      <w:r>
        <w:rPr>
          <w:rFonts w:ascii="Times New Roman"/>
          <w:b w:val="false"/>
          <w:i w:val="false"/>
          <w:color w:val="000000"/>
          <w:sz w:val="28"/>
        </w:rPr>
        <w:t>
      6) подготовка семян, посадка и выращивание новых лесонасаждений, полив и уход за существующими насаждениями.</w:t>
      </w:r>
      <w:r>
        <w:br/>
      </w:r>
      <w:r>
        <w:rPr>
          <w:rFonts w:ascii="Times New Roman"/>
          <w:b w:val="false"/>
          <w:i w:val="false"/>
          <w:color w:val="000000"/>
          <w:sz w:val="28"/>
        </w:rPr>
        <w:t>
      14. К созданию, восстановлению лесонасаждений и декоративному лесному оформлению относятся следующие работы:</w:t>
      </w:r>
      <w:r>
        <w:br/>
      </w:r>
      <w:r>
        <w:rPr>
          <w:rFonts w:ascii="Times New Roman"/>
          <w:b w:val="false"/>
          <w:i w:val="false"/>
          <w:color w:val="000000"/>
          <w:sz w:val="28"/>
        </w:rPr>
        <w:t xml:space="preserve">
      1) подготовка почвы под питомники, лесопосадки и декоративное лесное оформление, выращивание саженцев деревьев и кустарников; </w:t>
      </w:r>
      <w:r>
        <w:br/>
      </w:r>
      <w:r>
        <w:rPr>
          <w:rFonts w:ascii="Times New Roman"/>
          <w:b w:val="false"/>
          <w:i w:val="false"/>
          <w:color w:val="000000"/>
          <w:sz w:val="28"/>
        </w:rPr>
        <w:t xml:space="preserve">
      2) устройство лесополос и декоративного лесного оформления; </w:t>
      </w:r>
      <w:r>
        <w:br/>
      </w:r>
      <w:r>
        <w:rPr>
          <w:rFonts w:ascii="Times New Roman"/>
          <w:b w:val="false"/>
          <w:i w:val="false"/>
          <w:color w:val="000000"/>
          <w:sz w:val="28"/>
        </w:rPr>
        <w:t>
      3) посадка, полив, удобрение почвы;</w:t>
      </w:r>
      <w:r>
        <w:br/>
      </w:r>
      <w:r>
        <w:rPr>
          <w:rFonts w:ascii="Times New Roman"/>
          <w:b w:val="false"/>
          <w:i w:val="false"/>
          <w:color w:val="000000"/>
          <w:sz w:val="28"/>
        </w:rPr>
        <w:t>
      4) устройство грунтовых поливочных приствольных кругов, межствольных водоводов (арыков) и дренирующих канав в посадочных рядках лесонасаждений;</w:t>
      </w:r>
      <w:r>
        <w:br/>
      </w:r>
      <w:r>
        <w:rPr>
          <w:rFonts w:ascii="Times New Roman"/>
          <w:b w:val="false"/>
          <w:i w:val="false"/>
          <w:color w:val="000000"/>
          <w:sz w:val="28"/>
        </w:rPr>
        <w:t>
      5) дополнительная подсадка (восстановление) растений вместо выкорчеванных;</w:t>
      </w:r>
      <w:r>
        <w:br/>
      </w:r>
      <w:r>
        <w:rPr>
          <w:rFonts w:ascii="Times New Roman"/>
          <w:b w:val="false"/>
          <w:i w:val="false"/>
          <w:color w:val="000000"/>
          <w:sz w:val="28"/>
        </w:rPr>
        <w:t>
      15. К уходу за клумбами, цветниками, цветочными придорожными вазонами, газонами и декоративными цветочными насаждениями относятся, следующие работы:</w:t>
      </w:r>
      <w:r>
        <w:br/>
      </w:r>
      <w:r>
        <w:rPr>
          <w:rFonts w:ascii="Times New Roman"/>
          <w:b w:val="false"/>
          <w:i w:val="false"/>
          <w:color w:val="000000"/>
          <w:sz w:val="28"/>
        </w:rPr>
        <w:t>
      1) подготовка почвы под посадку, в том числе с формированием клумб;</w:t>
      </w:r>
      <w:r>
        <w:br/>
      </w:r>
      <w:r>
        <w:rPr>
          <w:rFonts w:ascii="Times New Roman"/>
          <w:b w:val="false"/>
          <w:i w:val="false"/>
          <w:color w:val="000000"/>
          <w:sz w:val="28"/>
        </w:rPr>
        <w:t>
      2) подготовка семян и выращивание рассады;</w:t>
      </w:r>
      <w:r>
        <w:br/>
      </w:r>
      <w:r>
        <w:rPr>
          <w:rFonts w:ascii="Times New Roman"/>
          <w:b w:val="false"/>
          <w:i w:val="false"/>
          <w:color w:val="000000"/>
          <w:sz w:val="28"/>
        </w:rPr>
        <w:t>
      3) посадка, полив, удобрение почвы;</w:t>
      </w:r>
      <w:r>
        <w:br/>
      </w:r>
      <w:r>
        <w:rPr>
          <w:rFonts w:ascii="Times New Roman"/>
          <w:b w:val="false"/>
          <w:i w:val="false"/>
          <w:color w:val="000000"/>
          <w:sz w:val="28"/>
        </w:rPr>
        <w:t>
      4) прополка, уборка и вывоз сорняков;</w:t>
      </w:r>
      <w:r>
        <w:br/>
      </w:r>
      <w:r>
        <w:rPr>
          <w:rFonts w:ascii="Times New Roman"/>
          <w:b w:val="false"/>
          <w:i w:val="false"/>
          <w:color w:val="000000"/>
          <w:sz w:val="28"/>
        </w:rPr>
        <w:t>
      5) уборка и вывоз на организованную свалку однолетних растений по окончанию срока их вегетации;</w:t>
      </w:r>
      <w:r>
        <w:br/>
      </w:r>
      <w:r>
        <w:rPr>
          <w:rFonts w:ascii="Times New Roman"/>
          <w:b w:val="false"/>
          <w:i w:val="false"/>
          <w:color w:val="000000"/>
          <w:sz w:val="28"/>
        </w:rPr>
        <w:t>
      6) завоз и закладка почвенного грунта в цветочные придорожные вазоны, замена его на свежий;</w:t>
      </w:r>
      <w:r>
        <w:br/>
      </w:r>
      <w:r>
        <w:rPr>
          <w:rFonts w:ascii="Times New Roman"/>
          <w:b w:val="false"/>
          <w:i w:val="false"/>
          <w:color w:val="000000"/>
          <w:sz w:val="28"/>
        </w:rPr>
        <w:t>
      7) ремонт и замена цветочных придорожных вазонов на новые;</w:t>
      </w:r>
      <w:r>
        <w:br/>
      </w:r>
      <w:r>
        <w:rPr>
          <w:rFonts w:ascii="Times New Roman"/>
          <w:b w:val="false"/>
          <w:i w:val="false"/>
          <w:color w:val="000000"/>
          <w:sz w:val="28"/>
        </w:rPr>
        <w:t>
      8) посев травы на газонах, полив, удобрение почвы, покос газонов, уборка и вывоз скошенной травы на свалку.</w:t>
      </w:r>
      <w:r>
        <w:br/>
      </w:r>
      <w:r>
        <w:rPr>
          <w:rFonts w:ascii="Times New Roman"/>
          <w:b w:val="false"/>
          <w:i w:val="false"/>
          <w:color w:val="000000"/>
          <w:sz w:val="28"/>
        </w:rPr>
        <w:t>
      16. К уходу за малыми архитектурными формами и ограждение территорий относится регулярная очистка и помывка с применением моющих средств.</w:t>
      </w:r>
      <w:r>
        <w:br/>
      </w:r>
      <w:r>
        <w:rPr>
          <w:rFonts w:ascii="Times New Roman"/>
          <w:b w:val="false"/>
          <w:i w:val="false"/>
          <w:color w:val="000000"/>
          <w:sz w:val="28"/>
        </w:rPr>
        <w:t>
      17. Прочие работы по содержанию городских улиц:</w:t>
      </w:r>
      <w:r>
        <w:br/>
      </w:r>
      <w:r>
        <w:rPr>
          <w:rFonts w:ascii="Times New Roman"/>
          <w:b w:val="false"/>
          <w:i w:val="false"/>
          <w:color w:val="000000"/>
          <w:sz w:val="28"/>
        </w:rPr>
        <w:t>
      1) ежедневный осмотр дорог;</w:t>
      </w:r>
      <w:r>
        <w:br/>
      </w:r>
      <w:r>
        <w:rPr>
          <w:rFonts w:ascii="Times New Roman"/>
          <w:b w:val="false"/>
          <w:i w:val="false"/>
          <w:color w:val="000000"/>
          <w:sz w:val="28"/>
        </w:rPr>
        <w:t>
      2) эвакуация объектов, препятствующих проезду транспортных средств;</w:t>
      </w:r>
      <w:r>
        <w:br/>
      </w:r>
      <w:r>
        <w:rPr>
          <w:rFonts w:ascii="Times New Roman"/>
          <w:b w:val="false"/>
          <w:i w:val="false"/>
          <w:color w:val="000000"/>
          <w:sz w:val="28"/>
        </w:rPr>
        <w:t>
      3) вывоз ТБО на городской полигон (свалку);</w:t>
      </w:r>
      <w:r>
        <w:br/>
      </w:r>
      <w:r>
        <w:rPr>
          <w:rFonts w:ascii="Times New Roman"/>
          <w:b w:val="false"/>
          <w:i w:val="false"/>
          <w:color w:val="000000"/>
          <w:sz w:val="28"/>
        </w:rPr>
        <w:t>
      4) охрана дорожных сооружений.</w:t>
      </w:r>
      <w:r>
        <w:br/>
      </w:r>
      <w:r>
        <w:rPr>
          <w:rFonts w:ascii="Times New Roman"/>
          <w:b w:val="false"/>
          <w:i w:val="false"/>
          <w:color w:val="000000"/>
          <w:sz w:val="28"/>
        </w:rPr>
        <w:t>
</w:t>
      </w:r>
    </w:p>
    <w:bookmarkStart w:name="z15" w:id="2"/>
    <w:p>
      <w:pPr>
        <w:spacing w:after="0"/>
        <w:ind w:left="0"/>
        <w:jc w:val="left"/>
      </w:pPr>
      <w:r>
        <w:rPr>
          <w:rFonts w:ascii="Times New Roman"/>
          <w:b/>
          <w:i w:val="false"/>
          <w:color w:val="000000"/>
        </w:rPr>
        <w:t xml:space="preserve"> 2.1. Зимнее содержание городских улиц</w:t>
      </w:r>
    </w:p>
    <w:bookmarkEnd w:id="2"/>
    <w:p>
      <w:pPr>
        <w:spacing w:after="0"/>
        <w:ind w:left="0"/>
        <w:jc w:val="left"/>
      </w:pPr>
      <w:r>
        <w:rPr>
          <w:rFonts w:ascii="Times New Roman"/>
          <w:b w:val="false"/>
          <w:i w:val="false"/>
          <w:color w:val="000000"/>
          <w:sz w:val="28"/>
        </w:rPr>
        <w:t>      18. Основной задачей зимнего содержания городских дорог является обеспечение нормальной работы и функционирования общественного пассажирского транспорта, безопасности движения транспорта и пешеходов, а также обеспечение уборки и вывоза снега, льда, мусора, грязи, посыпки дорожных покрытий противогололедными материалами, сохранение газонов и зеленых насаждений от вымерзания. Поддержание в чистоте и порядке, содержание, уход и наблюдение за исправностью средств по организацию движения ТС РДД (освещения, радиосвязь, интеллектуальной транспортной системы (ИТС) и других средств технологической и сигнальновызывной связи, кабельной сети, а также светофорных объектов, средств организации движения, диспетчерского и автоматизированного управления движением, включая аренду каналов связи для их функционирования, а также вывоз и утилизация вышедших из строя, в том числе после ДТП, элементов ТС РДД.</w:t>
      </w:r>
      <w:r>
        <w:br/>
      </w:r>
      <w:r>
        <w:rPr>
          <w:rFonts w:ascii="Times New Roman"/>
          <w:b w:val="false"/>
          <w:i w:val="false"/>
          <w:color w:val="000000"/>
          <w:sz w:val="28"/>
        </w:rPr>
        <w:t xml:space="preserve">
      К работам по зимнему содержанию относятся: </w:t>
      </w:r>
      <w:r>
        <w:br/>
      </w:r>
      <w:r>
        <w:rPr>
          <w:rFonts w:ascii="Times New Roman"/>
          <w:b w:val="false"/>
          <w:i w:val="false"/>
          <w:color w:val="000000"/>
          <w:sz w:val="28"/>
        </w:rPr>
        <w:t xml:space="preserve">
      1) зимняя уборка магистралей и улиц, в том числе: </w:t>
      </w:r>
      <w:r>
        <w:br/>
      </w:r>
      <w:r>
        <w:rPr>
          <w:rFonts w:ascii="Times New Roman"/>
          <w:b w:val="false"/>
          <w:i w:val="false"/>
          <w:color w:val="000000"/>
          <w:sz w:val="28"/>
        </w:rPr>
        <w:t>
      а) первоочередные операции:</w:t>
      </w:r>
      <w:r>
        <w:br/>
      </w:r>
      <w:r>
        <w:rPr>
          <w:rFonts w:ascii="Times New Roman"/>
          <w:b w:val="false"/>
          <w:i w:val="false"/>
          <w:color w:val="000000"/>
          <w:sz w:val="28"/>
        </w:rPr>
        <w:t>
      - сплошная обработка (посыпка) проезжей части дорог противогололедными материалами;</w:t>
      </w:r>
      <w:r>
        <w:br/>
      </w:r>
      <w:r>
        <w:rPr>
          <w:rFonts w:ascii="Times New Roman"/>
          <w:b w:val="false"/>
          <w:i w:val="false"/>
          <w:color w:val="000000"/>
          <w:sz w:val="28"/>
        </w:rPr>
        <w:t>
      - механизированное подметание снега на проезжей части и других структурных элементов УДС и сгребание снега на проезжей части в снежные валы в лотках;</w:t>
      </w:r>
      <w:r>
        <w:br/>
      </w:r>
      <w:r>
        <w:rPr>
          <w:rFonts w:ascii="Times New Roman"/>
          <w:b w:val="false"/>
          <w:i w:val="false"/>
          <w:color w:val="000000"/>
          <w:sz w:val="28"/>
        </w:rPr>
        <w:t>
      - формирование снежного вала вдоль в лотков проезжей части улиц и проездов, сдвижка снега счищаемого с проезжей части и тротуаров в лотковую часть, из снежной массы, счищаемой с проезжей части улиц, проездов, тротуаров и других структурных элементов УДС для временного складирования снежной массы и последующего вывоза;</w:t>
      </w:r>
      <w:r>
        <w:br/>
      </w:r>
      <w:r>
        <w:rPr>
          <w:rFonts w:ascii="Times New Roman"/>
          <w:b w:val="false"/>
          <w:i w:val="false"/>
          <w:color w:val="000000"/>
          <w:sz w:val="28"/>
        </w:rPr>
        <w:t>
      - сдвигание снега на обочины, откосы и полосы отвода с последующим вывозом;</w:t>
      </w:r>
      <w:r>
        <w:br/>
      </w:r>
      <w:r>
        <w:rPr>
          <w:rFonts w:ascii="Times New Roman"/>
          <w:b w:val="false"/>
          <w:i w:val="false"/>
          <w:color w:val="000000"/>
          <w:sz w:val="28"/>
        </w:rPr>
        <w:t>
      - устройство разрывов в валах снега (раздвижка снежных валов) на пересечениях улиц в одном уровне (на перекрестках) и примыканиях, железнодорожных и трамвайных переездах, у остановок городского пассажирского транспорта, подъездов к административным и общественным зданиям, перед въездами во дворы и внутриквартальные проезды, на пешеходных переходах, на тротуарах и т.п.;</w:t>
      </w:r>
      <w:r>
        <w:br/>
      </w:r>
      <w:r>
        <w:rPr>
          <w:rFonts w:ascii="Times New Roman"/>
          <w:b w:val="false"/>
          <w:i w:val="false"/>
          <w:color w:val="000000"/>
          <w:sz w:val="28"/>
        </w:rPr>
        <w:t>
      - временное складирование собранного с проезжей части снега на полосе отвода для последующего вывоза;</w:t>
      </w:r>
      <w:r>
        <w:br/>
      </w:r>
      <w:r>
        <w:rPr>
          <w:rFonts w:ascii="Times New Roman"/>
          <w:b w:val="false"/>
          <w:i w:val="false"/>
          <w:color w:val="000000"/>
          <w:sz w:val="28"/>
        </w:rPr>
        <w:t>
      - временное складирование собранного при уборке пешеходных дорог в парках, лесопарках, садах, скверах, бульварах и других зеленых зонах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r>
        <w:br/>
      </w:r>
      <w:r>
        <w:rPr>
          <w:rFonts w:ascii="Times New Roman"/>
          <w:b w:val="false"/>
          <w:i w:val="false"/>
          <w:color w:val="000000"/>
          <w:sz w:val="28"/>
        </w:rPr>
        <w:t>
      - первоочередной (выборочный) вывоз снега от остановок городского пассажирского транспорта, наземных пешеходных переходов, с мостов и путепроводов, мест массового посещения населения (крупных универмагов, рынков, гостиниц, станций метрополитена, гостиниц, вокзалов, театров, рынков и т.д.), въездов на территорию больниц и других социально важных объектов на специально подготовленные площадки.</w:t>
      </w:r>
      <w:r>
        <w:br/>
      </w:r>
      <w:r>
        <w:rPr>
          <w:rFonts w:ascii="Times New Roman"/>
          <w:b w:val="false"/>
          <w:i w:val="false"/>
          <w:color w:val="000000"/>
          <w:sz w:val="28"/>
        </w:rPr>
        <w:t>
      б) операции второй очереди:</w:t>
      </w:r>
      <w:r>
        <w:br/>
      </w:r>
      <w:r>
        <w:rPr>
          <w:rFonts w:ascii="Times New Roman"/>
          <w:b w:val="false"/>
          <w:i w:val="false"/>
          <w:color w:val="000000"/>
          <w:sz w:val="28"/>
        </w:rPr>
        <w:t>
      - удаление снежных валов со структурных элементов УДС с погрузкой и вывозом снежных масс на сухие полигоны, снегоплавильные заводы;</w:t>
      </w:r>
      <w:r>
        <w:br/>
      </w:r>
      <w:r>
        <w:rPr>
          <w:rFonts w:ascii="Times New Roman"/>
          <w:b w:val="false"/>
          <w:i w:val="false"/>
          <w:color w:val="000000"/>
          <w:sz w:val="28"/>
        </w:rPr>
        <w:t>
      - обработка снежных валов автогрейдером от борта тротуара перед погрузкой в самосвалы, либо перекидкой на свободные территории;</w:t>
      </w:r>
      <w:r>
        <w:br/>
      </w:r>
      <w:r>
        <w:rPr>
          <w:rFonts w:ascii="Times New Roman"/>
          <w:b w:val="false"/>
          <w:i w:val="false"/>
          <w:color w:val="000000"/>
          <w:sz w:val="28"/>
        </w:rPr>
        <w:t xml:space="preserve">
      - зачистка дорожных лотков на проезжей части после удаления снега; </w:t>
      </w:r>
      <w:r>
        <w:br/>
      </w:r>
      <w:r>
        <w:rPr>
          <w:rFonts w:ascii="Times New Roman"/>
          <w:b w:val="false"/>
          <w:i w:val="false"/>
          <w:color w:val="000000"/>
          <w:sz w:val="28"/>
        </w:rPr>
        <w:t>
      - скалывание льда и удаление снежно-ледяных образований на проезжей части и тротуарах;</w:t>
      </w:r>
      <w:r>
        <w:br/>
      </w:r>
      <w:r>
        <w:rPr>
          <w:rFonts w:ascii="Times New Roman"/>
          <w:b w:val="false"/>
          <w:i w:val="false"/>
          <w:color w:val="000000"/>
          <w:sz w:val="28"/>
        </w:rPr>
        <w:t>
      - очистка от снежных образований и льда конструктивных элементов УДС и технических средств и объектов безопасности, организации и регулирования дорожного движения (ТС РДД) для обеспечения безопасного движения транспорта;</w:t>
      </w:r>
      <w:r>
        <w:br/>
      </w:r>
      <w:r>
        <w:rPr>
          <w:rFonts w:ascii="Times New Roman"/>
          <w:b w:val="false"/>
          <w:i w:val="false"/>
          <w:color w:val="000000"/>
          <w:sz w:val="28"/>
        </w:rPr>
        <w:t>
      - окончательный (сплошной) вывоз снега производится по окончании первоочередного вывоза в соответствии с очередностью и определяемой, заказчиком на специально подготовленные площадки;</w:t>
      </w:r>
      <w:r>
        <w:br/>
      </w:r>
      <w:r>
        <w:rPr>
          <w:rFonts w:ascii="Times New Roman"/>
          <w:b w:val="false"/>
          <w:i w:val="false"/>
          <w:color w:val="000000"/>
          <w:sz w:val="28"/>
        </w:rPr>
        <w:t>
      - выборочный вывоз снега с УДС (от остановок общественного транспорта; на пешеходных переходах; с мостов, путепроводов, эстакад, из тоннелей; в местах массового посещения населения и интенсивного движения пешеходов, у социально значимых объектов).</w:t>
      </w:r>
      <w:r>
        <w:br/>
      </w:r>
      <w:r>
        <w:rPr>
          <w:rFonts w:ascii="Times New Roman"/>
          <w:b w:val="false"/>
          <w:i w:val="false"/>
          <w:color w:val="000000"/>
          <w:sz w:val="28"/>
        </w:rPr>
        <w:t>
      в) сплошной вывоз снежных масс:</w:t>
      </w:r>
      <w:r>
        <w:br/>
      </w:r>
      <w:r>
        <w:rPr>
          <w:rFonts w:ascii="Times New Roman"/>
          <w:b w:val="false"/>
          <w:i w:val="false"/>
          <w:color w:val="000000"/>
          <w:sz w:val="28"/>
        </w:rPr>
        <w:t>
      - завоз, заготовка компонентов, приготовление жидких и твердых реагентов, складирование противогололедных материалов и дальнейшая обработка ими дорожных покрытий;</w:t>
      </w:r>
      <w:r>
        <w:br/>
      </w:r>
      <w:r>
        <w:rPr>
          <w:rFonts w:ascii="Times New Roman"/>
          <w:b w:val="false"/>
          <w:i w:val="false"/>
          <w:color w:val="000000"/>
          <w:sz w:val="28"/>
        </w:rPr>
        <w:t>
      - обработка проезжей части фрикционными, химическими и другими противогололедными материалами, с последующей их уборкой через требуемое время с проезжей части;</w:t>
      </w:r>
      <w:r>
        <w:br/>
      </w:r>
      <w:r>
        <w:rPr>
          <w:rFonts w:ascii="Times New Roman"/>
          <w:b w:val="false"/>
          <w:i w:val="false"/>
          <w:color w:val="000000"/>
          <w:sz w:val="28"/>
        </w:rPr>
        <w:t>
      - регулярная очистка от снега и наледи до бортового камня двухметровых прилотковых зон на магистралях с разделительной полосой, со стороны которых начинается подметание проезжей части;</w:t>
      </w:r>
      <w:r>
        <w:br/>
      </w:r>
      <w:r>
        <w:rPr>
          <w:rFonts w:ascii="Times New Roman"/>
          <w:b w:val="false"/>
          <w:i w:val="false"/>
          <w:color w:val="000000"/>
          <w:sz w:val="28"/>
        </w:rPr>
        <w:t>
      - регулярная очистка от снега и наледи до бортового камня прилотковых зон проезжей части городских улиц со стороны притрассовых резервов;</w:t>
      </w:r>
      <w:r>
        <w:br/>
      </w:r>
      <w:r>
        <w:rPr>
          <w:rFonts w:ascii="Times New Roman"/>
          <w:b w:val="false"/>
          <w:i w:val="false"/>
          <w:color w:val="000000"/>
          <w:sz w:val="28"/>
        </w:rPr>
        <w:t>
      - регулярная расчистка от снега и льда на разделительных полосах, тротуарах, остановочных карманах и остановочных павильонах и посадочных площадках наземного пассажирского транспорта, пешеходных дорожек как в период снегопада и гололеда, так и после него;</w:t>
      </w:r>
      <w:r>
        <w:br/>
      </w:r>
      <w:r>
        <w:rPr>
          <w:rFonts w:ascii="Times New Roman"/>
          <w:b w:val="false"/>
          <w:i w:val="false"/>
          <w:color w:val="000000"/>
          <w:sz w:val="28"/>
        </w:rPr>
        <w:t>
      - регулярная очистка от снега, наледи разделительных бетонных стенок, металлического криволинейного бруса, барьерных ограждений, дорожных знаков и указателей для обеспечения безопасного движения транспорта;</w:t>
      </w:r>
      <w:r>
        <w:br/>
      </w:r>
      <w:r>
        <w:rPr>
          <w:rFonts w:ascii="Times New Roman"/>
          <w:b w:val="false"/>
          <w:i w:val="false"/>
          <w:color w:val="000000"/>
          <w:sz w:val="28"/>
        </w:rPr>
        <w:t>
      - уборка от снега и льда с лестничных сходов на мостовых сооружениях, надземных и подземных пешеходных переходах;</w:t>
      </w:r>
      <w:r>
        <w:br/>
      </w:r>
      <w:r>
        <w:rPr>
          <w:rFonts w:ascii="Times New Roman"/>
          <w:b w:val="false"/>
          <w:i w:val="false"/>
          <w:color w:val="000000"/>
          <w:sz w:val="28"/>
        </w:rPr>
        <w:t>
      - очистка от снега и наледи пешеходных дорожек, садовых диванов, урн и прочих элементов УДС, а также пространство перед ними, с боков и подходы к ним;</w:t>
      </w:r>
      <w:r>
        <w:br/>
      </w:r>
      <w:r>
        <w:rPr>
          <w:rFonts w:ascii="Times New Roman"/>
          <w:b w:val="false"/>
          <w:i w:val="false"/>
          <w:color w:val="000000"/>
          <w:sz w:val="28"/>
        </w:rPr>
        <w:t>
      - проведение противолавинных мероприятий;</w:t>
      </w:r>
      <w:r>
        <w:br/>
      </w:r>
      <w:r>
        <w:rPr>
          <w:rFonts w:ascii="Times New Roman"/>
          <w:b w:val="false"/>
          <w:i w:val="false"/>
          <w:color w:val="000000"/>
          <w:sz w:val="28"/>
        </w:rPr>
        <w:t>
      - борьба с наледями естественных водных источников;</w:t>
      </w:r>
      <w:r>
        <w:br/>
      </w:r>
      <w:r>
        <w:rPr>
          <w:rFonts w:ascii="Times New Roman"/>
          <w:b w:val="false"/>
          <w:i w:val="false"/>
          <w:color w:val="000000"/>
          <w:sz w:val="28"/>
        </w:rPr>
        <w:t>
      - ликвидация наледей на тротуарах и проезжей части дорог, образовавшихся в результате аварий на инженерных сетях, с последующим вывозом в отведенные места сколотого льда и мусора;</w:t>
      </w:r>
      <w:r>
        <w:br/>
      </w:r>
      <w:r>
        <w:rPr>
          <w:rFonts w:ascii="Times New Roman"/>
          <w:b w:val="false"/>
          <w:i w:val="false"/>
          <w:color w:val="000000"/>
          <w:sz w:val="28"/>
        </w:rPr>
        <w:t>
      - теплообеспечение стоянок дорожной техники и обогревательных пунктов;</w:t>
      </w:r>
      <w:r>
        <w:br/>
      </w:r>
      <w:r>
        <w:rPr>
          <w:rFonts w:ascii="Times New Roman"/>
          <w:b w:val="false"/>
          <w:i w:val="false"/>
          <w:color w:val="000000"/>
          <w:sz w:val="28"/>
        </w:rPr>
        <w:t>
      - установка дорожных знаков кратковременного действия на участках со скользким покрытием;</w:t>
      </w:r>
      <w:r>
        <w:br/>
      </w:r>
      <w:r>
        <w:rPr>
          <w:rFonts w:ascii="Times New Roman"/>
          <w:b w:val="false"/>
          <w:i w:val="false"/>
          <w:color w:val="000000"/>
          <w:sz w:val="28"/>
        </w:rPr>
        <w:t>
      - организация круглосуточного дежурства дорожной техники и механизаторов (плужнощеточных снегоочистителей, машин-распределителей твердых реагентов и другие);</w:t>
      </w:r>
      <w:r>
        <w:br/>
      </w:r>
      <w:r>
        <w:rPr>
          <w:rFonts w:ascii="Times New Roman"/>
          <w:b w:val="false"/>
          <w:i w:val="false"/>
          <w:color w:val="000000"/>
          <w:sz w:val="28"/>
        </w:rPr>
        <w:t>
      - при штормовом предупреждении, в сложных погодных условиях, в том числе, в выходные и праздничные дни;</w:t>
      </w:r>
      <w:r>
        <w:br/>
      </w:r>
      <w:r>
        <w:rPr>
          <w:rFonts w:ascii="Times New Roman"/>
          <w:b w:val="false"/>
          <w:i w:val="false"/>
          <w:color w:val="000000"/>
          <w:sz w:val="28"/>
        </w:rPr>
        <w:t>
      - установка недостающих знаков и ограждений в единичных случаях. Исправление повреждений, полная замена щитков дорожных знаков и ограждений с целью обеспечения безопасности дорожного движения;</w:t>
      </w:r>
      <w:r>
        <w:br/>
      </w:r>
      <w:r>
        <w:rPr>
          <w:rFonts w:ascii="Times New Roman"/>
          <w:b w:val="false"/>
          <w:i w:val="false"/>
          <w:color w:val="000000"/>
          <w:sz w:val="28"/>
        </w:rPr>
        <w:t>
      - зимняя уборка и очистка тротуаров и дворовых пешеходных дорожек и территорий от снега и наледи до асфальта, со складированием в местах, не препятствующих свободному проезду транспорта и движению пешеходов посыпка противогололедными материалами.</w:t>
      </w:r>
      <w:r>
        <w:br/>
      </w:r>
      <w:r>
        <w:rPr>
          <w:rFonts w:ascii="Times New Roman"/>
          <w:b w:val="false"/>
          <w:i w:val="false"/>
          <w:color w:val="000000"/>
          <w:sz w:val="28"/>
        </w:rPr>
        <w:t>
      2) зимняя уборка (зимнее содержание) внутридворовых городских дорог, в том числе:</w:t>
      </w:r>
      <w:r>
        <w:br/>
      </w:r>
      <w:r>
        <w:rPr>
          <w:rFonts w:ascii="Times New Roman"/>
          <w:b w:val="false"/>
          <w:i w:val="false"/>
          <w:color w:val="000000"/>
          <w:sz w:val="28"/>
        </w:rPr>
        <w:t>
      - подметание свежевыпавшего снега; - сдвигание свежего снега толщиной</w:t>
      </w:r>
      <w:r>
        <w:br/>
      </w:r>
      <w:r>
        <w:rPr>
          <w:rFonts w:ascii="Times New Roman"/>
          <w:b w:val="false"/>
          <w:i w:val="false"/>
          <w:color w:val="000000"/>
          <w:sz w:val="28"/>
        </w:rPr>
        <w:t>
      - свыше 2 сантиметров;</w:t>
      </w:r>
      <w:r>
        <w:br/>
      </w:r>
      <w:r>
        <w:rPr>
          <w:rFonts w:ascii="Times New Roman"/>
          <w:b w:val="false"/>
          <w:i w:val="false"/>
          <w:color w:val="000000"/>
          <w:sz w:val="28"/>
        </w:rPr>
        <w:t xml:space="preserve">
      - обработка противогололедными материалами; </w:t>
      </w:r>
      <w:r>
        <w:br/>
      </w:r>
      <w:r>
        <w:rPr>
          <w:rFonts w:ascii="Times New Roman"/>
          <w:b w:val="false"/>
          <w:i w:val="false"/>
          <w:color w:val="000000"/>
          <w:sz w:val="28"/>
        </w:rPr>
        <w:t xml:space="preserve">
      - очистка от наледей и льда; </w:t>
      </w:r>
      <w:r>
        <w:br/>
      </w:r>
      <w:r>
        <w:rPr>
          <w:rFonts w:ascii="Times New Roman"/>
          <w:b w:val="false"/>
          <w:i w:val="false"/>
          <w:color w:val="000000"/>
          <w:sz w:val="28"/>
        </w:rPr>
        <w:t>
      - вывозка снега и льда на снегосвалки;</w:t>
      </w:r>
      <w:r>
        <w:br/>
      </w:r>
      <w:r>
        <w:rPr>
          <w:rFonts w:ascii="Times New Roman"/>
          <w:b w:val="false"/>
          <w:i w:val="false"/>
          <w:color w:val="000000"/>
          <w:sz w:val="28"/>
        </w:rPr>
        <w:t xml:space="preserve">
      - подметание в дни без снегопада; </w:t>
      </w:r>
      <w:r>
        <w:br/>
      </w:r>
      <w:r>
        <w:rPr>
          <w:rFonts w:ascii="Times New Roman"/>
          <w:b w:val="false"/>
          <w:i w:val="false"/>
          <w:color w:val="000000"/>
          <w:sz w:val="28"/>
        </w:rPr>
        <w:t xml:space="preserve">
      - уборка контейнерных площадок; </w:t>
      </w:r>
      <w:r>
        <w:br/>
      </w:r>
      <w:r>
        <w:rPr>
          <w:rFonts w:ascii="Times New Roman"/>
          <w:b w:val="false"/>
          <w:i w:val="false"/>
          <w:color w:val="000000"/>
          <w:sz w:val="28"/>
        </w:rPr>
        <w:t>
      - очистка урн от мусора и их дезинфекция.</w:t>
      </w:r>
      <w:r>
        <w:br/>
      </w:r>
      <w:r>
        <w:rPr>
          <w:rFonts w:ascii="Times New Roman"/>
          <w:b w:val="false"/>
          <w:i w:val="false"/>
          <w:color w:val="000000"/>
          <w:sz w:val="28"/>
        </w:rPr>
        <w:t>
      19. В периоды длительного отсутствия снегопадов и снега на дорожных покрытиях, в сухую погоду требуется проведение работ по механизированному подметанию и зачистке прилотковых зон, осевых и резервных полос УДС.</w:t>
      </w:r>
      <w:r>
        <w:br/>
      </w:r>
      <w:r>
        <w:rPr>
          <w:rFonts w:ascii="Times New Roman"/>
          <w:b w:val="false"/>
          <w:i w:val="false"/>
          <w:color w:val="000000"/>
          <w:sz w:val="28"/>
        </w:rPr>
        <w:t>
      Процесс механизированного подметания обязателен с обеспыливанием, в том числе проведением следующих работ:</w:t>
      </w:r>
      <w:r>
        <w:br/>
      </w:r>
      <w:r>
        <w:rPr>
          <w:rFonts w:ascii="Times New Roman"/>
          <w:b w:val="false"/>
          <w:i w:val="false"/>
          <w:color w:val="000000"/>
          <w:sz w:val="28"/>
        </w:rPr>
        <w:t>
      1) предварительное увлажнение загрязнений до подметания, при устойчивых положительных температурах воздуха и потеплений;</w:t>
      </w:r>
      <w:r>
        <w:br/>
      </w:r>
      <w:r>
        <w:rPr>
          <w:rFonts w:ascii="Times New Roman"/>
          <w:b w:val="false"/>
          <w:i w:val="false"/>
          <w:color w:val="000000"/>
          <w:sz w:val="28"/>
        </w:rPr>
        <w:t>
      2) подметание с применением машин с пневматическим забором пыли из зоны подметания с последующей очисткой воздуха, при устойчивых отрицательных температурах воздуха;</w:t>
      </w:r>
      <w:r>
        <w:br/>
      </w:r>
      <w:r>
        <w:rPr>
          <w:rFonts w:ascii="Times New Roman"/>
          <w:b w:val="false"/>
          <w:i w:val="false"/>
          <w:color w:val="000000"/>
          <w:sz w:val="28"/>
        </w:rPr>
        <w:t>
      3) мойка проезжей части с применением поливомоечных машин, при устойчивых положительных температурах воздуха в зимний период года в случаях повышенной загрязненности дорожных покрытий УДС;</w:t>
      </w:r>
      <w:r>
        <w:br/>
      </w:r>
      <w:r>
        <w:rPr>
          <w:rFonts w:ascii="Times New Roman"/>
          <w:b w:val="false"/>
          <w:i w:val="false"/>
          <w:color w:val="000000"/>
          <w:sz w:val="28"/>
        </w:rPr>
        <w:t>
      4) допускается одноразовая обработка жидкими противогололедными материалами с минимальной плотностью распределения для обеспыливания проезжей части УДС. Выполнение последующего цикла обеспыливания проезжей части УДС с применением жидких противогололедных материалов допускается только после проведения мойки проезжей части УДС водой.</w:t>
      </w:r>
      <w:r>
        <w:br/>
      </w:r>
      <w:r>
        <w:rPr>
          <w:rFonts w:ascii="Times New Roman"/>
          <w:b w:val="false"/>
          <w:i w:val="false"/>
          <w:color w:val="000000"/>
          <w:sz w:val="28"/>
        </w:rPr>
        <w:t>
</w:t>
      </w:r>
    </w:p>
    <w:bookmarkStart w:name="z17" w:id="3"/>
    <w:p>
      <w:pPr>
        <w:spacing w:after="0"/>
        <w:ind w:left="0"/>
        <w:jc w:val="left"/>
      </w:pPr>
      <w:r>
        <w:rPr>
          <w:rFonts w:ascii="Times New Roman"/>
          <w:b/>
          <w:i w:val="false"/>
          <w:color w:val="000000"/>
        </w:rPr>
        <w:t xml:space="preserve"> 3. Текущий ремонт улично-дорожной сети</w:t>
      </w:r>
    </w:p>
    <w:bookmarkEnd w:id="3"/>
    <w:p>
      <w:pPr>
        <w:spacing w:after="0"/>
        <w:ind w:left="0"/>
        <w:jc w:val="left"/>
      </w:pPr>
      <w:r>
        <w:rPr>
          <w:rFonts w:ascii="Times New Roman"/>
          <w:b w:val="false"/>
          <w:i w:val="false"/>
          <w:color w:val="000000"/>
          <w:sz w:val="28"/>
        </w:rPr>
        <w:t xml:space="preserve">      20. Работы по текущему ремонту не требуют составления проектно- сметной документации. </w:t>
      </w:r>
      <w:r>
        <w:br/>
      </w:r>
      <w:r>
        <w:rPr>
          <w:rFonts w:ascii="Times New Roman"/>
          <w:b w:val="false"/>
          <w:i w:val="false"/>
          <w:color w:val="000000"/>
          <w:sz w:val="28"/>
        </w:rPr>
        <w:t>
      21. Текущий ремонт дорожных покрытий подразделяют на плановый, в том числе предупредительный, и аварийный.</w:t>
      </w:r>
      <w:r>
        <w:br/>
      </w:r>
      <w:r>
        <w:rPr>
          <w:rFonts w:ascii="Times New Roman"/>
          <w:b w:val="false"/>
          <w:i w:val="false"/>
          <w:color w:val="000000"/>
          <w:sz w:val="28"/>
        </w:rPr>
        <w:t>
      Плановый ремонт производят, как правило, в строительный сезон (весенне-летне-осенний период года), продолжительность которого зависит от вида используемого ремонтного материала и климатических характеристик района.</w:t>
      </w:r>
      <w:r>
        <w:br/>
      </w:r>
      <w:r>
        <w:rPr>
          <w:rFonts w:ascii="Times New Roman"/>
          <w:b w:val="false"/>
          <w:i w:val="false"/>
          <w:color w:val="000000"/>
          <w:sz w:val="28"/>
        </w:rPr>
        <w:t>
      Aварийный ремонт выполняют в течение всего года, при таких разрушениях дорожных покрытий и элементов УДС, которые могут быть причиной ДТП. К аварийному ремонту относятся работы по исправлению элементов УДС, поврежденных после (вследствие) незначительных разрушительных явлений природного происхождения (местный размыв элемента УДС, удар молнией, местное обледенение конструкции УДС при выпадении осадков), а также разрушений техногенного характера (пожар, подтопление техническими стоками), и после ДТП.</w:t>
      </w:r>
      <w:r>
        <w:br/>
      </w:r>
      <w:r>
        <w:rPr>
          <w:rFonts w:ascii="Times New Roman"/>
          <w:b w:val="false"/>
          <w:i w:val="false"/>
          <w:color w:val="000000"/>
          <w:sz w:val="28"/>
        </w:rPr>
        <w:t>
      22. Текущий ремонт производится комплексно по всем конструктивным элементам УДС (кроме дорожного основания), в том числе на отдельных участках ремонтируемого УДС.</w:t>
      </w:r>
      <w:r>
        <w:br/>
      </w:r>
      <w:r>
        <w:rPr>
          <w:rFonts w:ascii="Times New Roman"/>
          <w:b w:val="false"/>
          <w:i w:val="false"/>
          <w:color w:val="000000"/>
          <w:sz w:val="28"/>
        </w:rPr>
        <w:t>
      23. Текущий плановый ремонт УДС улично-дорожной сети выполняется, в основном, в весенне-летне-осенний период. Однако, при наличии соответствующих современных технологий и соответствующих дорожно- строительных материалов, отдельные виды работ на городских улицах, по утвержденным технологиям, могут выполняться и в зимний период с целью обеспечения безопасности дорожного движения.</w:t>
      </w:r>
      <w:r>
        <w:br/>
      </w:r>
      <w:r>
        <w:rPr>
          <w:rFonts w:ascii="Times New Roman"/>
          <w:b w:val="false"/>
          <w:i w:val="false"/>
          <w:color w:val="000000"/>
          <w:sz w:val="28"/>
        </w:rPr>
        <w:t>
      24. Работы по дорожной разметке элементов УДС, которые входят в текущий ремонт, должны проводится после выполнения работ по восстановлению асфальтобетонного покрытия, согласно схемам организации движения утвержденных административной полицией.</w:t>
      </w:r>
      <w:r>
        <w:br/>
      </w:r>
      <w:r>
        <w:rPr>
          <w:rFonts w:ascii="Times New Roman"/>
          <w:b w:val="false"/>
          <w:i w:val="false"/>
          <w:color w:val="000000"/>
          <w:sz w:val="28"/>
        </w:rPr>
        <w:t>
      25. Состояние улично-дорожной сети в весенне-летне-осенний период должно обеспечивать нормативные требования к городским улицам и их техническим и транспортно-эксплуатационным характеристикам. Для соблюдения этих требований должны постоянно проводиться мероприятия по устранению дефектов, возникающих в процессе эксплуатации городских дорог.</w:t>
      </w:r>
      <w:r>
        <w:br/>
      </w:r>
      <w:r>
        <w:rPr>
          <w:rFonts w:ascii="Times New Roman"/>
          <w:b w:val="false"/>
          <w:i w:val="false"/>
          <w:color w:val="000000"/>
          <w:sz w:val="28"/>
        </w:rPr>
        <w:t>
      26. При текущем ремонте улично-дорожной сети городских улиц и дорожных сооружений выполняются следующие работы:</w:t>
      </w:r>
      <w:r>
        <w:br/>
      </w:r>
      <w:r>
        <w:rPr>
          <w:rFonts w:ascii="Times New Roman"/>
          <w:b w:val="false"/>
          <w:i w:val="false"/>
          <w:color w:val="000000"/>
          <w:sz w:val="28"/>
        </w:rPr>
        <w:t>
      1) по земляному полотну и водоотводу:</w:t>
      </w:r>
      <w:r>
        <w:br/>
      </w:r>
      <w:r>
        <w:rPr>
          <w:rFonts w:ascii="Times New Roman"/>
          <w:b w:val="false"/>
          <w:i w:val="false"/>
          <w:color w:val="000000"/>
          <w:sz w:val="28"/>
        </w:rPr>
        <w:t>
      - исправление отдельных мелких повреждений земляного полотна, водоотводов, резервов, защитных, укрепительных и регуляционных сооружений;</w:t>
      </w:r>
      <w:r>
        <w:br/>
      </w:r>
      <w:r>
        <w:rPr>
          <w:rFonts w:ascii="Times New Roman"/>
          <w:b w:val="false"/>
          <w:i w:val="false"/>
          <w:color w:val="000000"/>
          <w:sz w:val="28"/>
        </w:rPr>
        <w:t>
      - подсыпка, срезка и планировка обочин с подсыпкой обеспечивающих безопасное движение транспортных средств.</w:t>
      </w:r>
      <w:r>
        <w:br/>
      </w:r>
      <w:r>
        <w:rPr>
          <w:rFonts w:ascii="Times New Roman"/>
          <w:b w:val="false"/>
          <w:i w:val="false"/>
          <w:color w:val="000000"/>
          <w:sz w:val="28"/>
        </w:rPr>
        <w:t>
      2) по дорожным одеждам, в том числе:</w:t>
      </w:r>
      <w:r>
        <w:br/>
      </w:r>
      <w:r>
        <w:rPr>
          <w:rFonts w:ascii="Times New Roman"/>
          <w:b w:val="false"/>
          <w:i w:val="false"/>
          <w:color w:val="000000"/>
          <w:sz w:val="28"/>
        </w:rPr>
        <w:t>
      а) по асфальтобетонным покрытиям:</w:t>
      </w:r>
      <w:r>
        <w:br/>
      </w:r>
      <w:r>
        <w:rPr>
          <w:rFonts w:ascii="Times New Roman"/>
          <w:b w:val="false"/>
          <w:i w:val="false"/>
          <w:color w:val="000000"/>
          <w:sz w:val="28"/>
        </w:rPr>
        <w:t>
      - устранение мелких деформаций и повреждений (заделка выбоин, просадок), кромочности, одиночных небольших пучин, заливка трещин на покрытиях, ямочный ремонт дорожных покрытий, устранение колей;</w:t>
      </w:r>
      <w:r>
        <w:br/>
      </w:r>
      <w:r>
        <w:rPr>
          <w:rFonts w:ascii="Times New Roman"/>
          <w:b w:val="false"/>
          <w:i w:val="false"/>
          <w:color w:val="000000"/>
          <w:sz w:val="28"/>
        </w:rPr>
        <w:t>
      - устройство защитных слоев из эмульсионно-минеральных смесей на участках шелушения и выкрашивания асфальтобетонных и цементобетонных покрытий;</w:t>
      </w:r>
      <w:r>
        <w:br/>
      </w:r>
      <w:r>
        <w:rPr>
          <w:rFonts w:ascii="Times New Roman"/>
          <w:b w:val="false"/>
          <w:i w:val="false"/>
          <w:color w:val="000000"/>
          <w:sz w:val="28"/>
        </w:rPr>
        <w:t>
      - частичное фрезерование или срезка гребней выпора и неровностей по колеям с заполнением колей черным щебнем или асфальтобетоном и устройство защитного слоя из эмульсионно-минеральной смеси на всю ширину покрытия;</w:t>
      </w:r>
      <w:r>
        <w:br/>
      </w:r>
      <w:r>
        <w:rPr>
          <w:rFonts w:ascii="Times New Roman"/>
          <w:b w:val="false"/>
          <w:i w:val="false"/>
          <w:color w:val="000000"/>
          <w:sz w:val="28"/>
        </w:rPr>
        <w:t>
      - остановка и предупреждение развития трещин и сетки трещин устройством изолирующего слоя мелкозернистой поверхностной обработки локальными картами;</w:t>
      </w:r>
      <w:r>
        <w:br/>
      </w:r>
      <w:r>
        <w:rPr>
          <w:rFonts w:ascii="Times New Roman"/>
          <w:b w:val="false"/>
          <w:i w:val="false"/>
          <w:color w:val="000000"/>
          <w:sz w:val="28"/>
        </w:rPr>
        <w:t>
      - восстановление изношенных верхних слоев асфальтобетонных покрытий и укладка их вновь на отдельных небольших по протяженности участках дороги;</w:t>
      </w:r>
      <w:r>
        <w:br/>
      </w:r>
      <w:r>
        <w:rPr>
          <w:rFonts w:ascii="Times New Roman"/>
          <w:b w:val="false"/>
          <w:i w:val="false"/>
          <w:color w:val="000000"/>
          <w:sz w:val="28"/>
        </w:rPr>
        <w:t>
      - уход за участками дорог с пучинистыми и слабыми грунтами, временное их ограждение, устройство и засыпка воздушных воронок, обеспечение водоотвода с поверхности дорожных покрытий и земляного полотна;</w:t>
      </w:r>
      <w:r>
        <w:br/>
      </w:r>
      <w:r>
        <w:rPr>
          <w:rFonts w:ascii="Times New Roman"/>
          <w:b w:val="false"/>
          <w:i w:val="false"/>
          <w:color w:val="000000"/>
          <w:sz w:val="28"/>
        </w:rPr>
        <w:t>
      - ямочный ремонт покрытия на тротуарах с предварительным фрезерованием или разборкой изношенного с укладкой нового слоя;</w:t>
      </w:r>
      <w:r>
        <w:br/>
      </w:r>
      <w:r>
        <w:rPr>
          <w:rFonts w:ascii="Times New Roman"/>
          <w:b w:val="false"/>
          <w:i w:val="false"/>
          <w:color w:val="000000"/>
          <w:sz w:val="28"/>
        </w:rPr>
        <w:t>
      27. В состав ямочного ремонта асфальтобетонного покрытия входит ремонт "картами" УДС, в том числе:</w:t>
      </w:r>
      <w:r>
        <w:br/>
      </w:r>
      <w:r>
        <w:rPr>
          <w:rFonts w:ascii="Times New Roman"/>
          <w:b w:val="false"/>
          <w:i w:val="false"/>
          <w:color w:val="000000"/>
          <w:sz w:val="28"/>
        </w:rPr>
        <w:t>
      - восстановление изношенного верхнего слоя дорожной одежды с обеспечением требуемой ровности и шероховатости;</w:t>
      </w:r>
      <w:r>
        <w:br/>
      </w:r>
      <w:r>
        <w:rPr>
          <w:rFonts w:ascii="Times New Roman"/>
          <w:b w:val="false"/>
          <w:i w:val="false"/>
          <w:color w:val="000000"/>
          <w:sz w:val="28"/>
        </w:rPr>
        <w:t>
      - ямочный ремонт дорожного покрытия, ликвидация колей и неровностей на проезжей части с заменой нестабильных слоев дорожного покрытия с обязательным фрезерованием на ширину одной или нескольких полос движения или на всю ширину покрытия с укладкой нового слоя из сдвигоустойчивого и износостойкого асфальтобетона.</w:t>
      </w:r>
      <w:r>
        <w:br/>
      </w:r>
      <w:r>
        <w:rPr>
          <w:rFonts w:ascii="Times New Roman"/>
          <w:b w:val="false"/>
          <w:i w:val="false"/>
          <w:color w:val="000000"/>
          <w:sz w:val="28"/>
        </w:rPr>
        <w:t>
      а) по мостовым покрытиям:</w:t>
      </w:r>
      <w:r>
        <w:br/>
      </w:r>
      <w:r>
        <w:rPr>
          <w:rFonts w:ascii="Times New Roman"/>
          <w:b w:val="false"/>
          <w:i w:val="false"/>
          <w:color w:val="000000"/>
          <w:sz w:val="28"/>
        </w:rPr>
        <w:t>
      - ремонт мостовых покрытий из плитки и брусчатки, с заменой разрушенных плиток и брусчатых камней при необходимости.</w:t>
      </w:r>
      <w:r>
        <w:br/>
      </w:r>
      <w:r>
        <w:rPr>
          <w:rFonts w:ascii="Times New Roman"/>
          <w:b w:val="false"/>
          <w:i w:val="false"/>
          <w:color w:val="000000"/>
          <w:sz w:val="28"/>
        </w:rPr>
        <w:t xml:space="preserve">
      б) по искусственным инженерным дорожным сооружениям: </w:t>
      </w:r>
      <w:r>
        <w:br/>
      </w:r>
      <w:r>
        <w:rPr>
          <w:rFonts w:ascii="Times New Roman"/>
          <w:b w:val="false"/>
          <w:i w:val="false"/>
          <w:color w:val="000000"/>
          <w:sz w:val="28"/>
        </w:rPr>
        <w:t xml:space="preserve">
      - исправление небольших повреждений, отдельных элементов сооружений (опорных частей, перил, барьерных ограждений, настилов, стоек, подкосов, заборных стенок, дренажных устройств и так далее); </w:t>
      </w:r>
      <w:r>
        <w:br/>
      </w:r>
      <w:r>
        <w:rPr>
          <w:rFonts w:ascii="Times New Roman"/>
          <w:b w:val="false"/>
          <w:i w:val="false"/>
          <w:color w:val="000000"/>
          <w:sz w:val="28"/>
        </w:rPr>
        <w:t>
      - торкретирование трещин, сколов и оголения арматуры в конструкциях, ремонт кладки, штукатурки, частичная смена заклепок;</w:t>
      </w:r>
      <w:r>
        <w:br/>
      </w:r>
      <w:r>
        <w:rPr>
          <w:rFonts w:ascii="Times New Roman"/>
          <w:b w:val="false"/>
          <w:i w:val="false"/>
          <w:color w:val="000000"/>
          <w:sz w:val="28"/>
        </w:rPr>
        <w:t xml:space="preserve">
      - замена и исправление переездных и переходных мостиков через канавы; </w:t>
      </w:r>
      <w:r>
        <w:br/>
      </w:r>
      <w:r>
        <w:rPr>
          <w:rFonts w:ascii="Times New Roman"/>
          <w:b w:val="false"/>
          <w:i w:val="false"/>
          <w:color w:val="000000"/>
          <w:sz w:val="28"/>
        </w:rPr>
        <w:t>
      - ямочный ремонт покрытия на проезжей части мостов, путепроводов, заделка трещин на покрытии;</w:t>
      </w:r>
      <w:r>
        <w:br/>
      </w:r>
      <w:r>
        <w:rPr>
          <w:rFonts w:ascii="Times New Roman"/>
          <w:b w:val="false"/>
          <w:i w:val="false"/>
          <w:color w:val="000000"/>
          <w:sz w:val="28"/>
        </w:rPr>
        <w:t xml:space="preserve">
      - герметизация узлов примыкания переходных плит к открылкам; </w:t>
      </w:r>
      <w:r>
        <w:br/>
      </w:r>
      <w:r>
        <w:rPr>
          <w:rFonts w:ascii="Times New Roman"/>
          <w:b w:val="false"/>
          <w:i w:val="false"/>
          <w:color w:val="000000"/>
          <w:sz w:val="28"/>
        </w:rPr>
        <w:t>
      - мелкий ремонт деформационных швов;</w:t>
      </w:r>
      <w:r>
        <w:br/>
      </w:r>
      <w:r>
        <w:rPr>
          <w:rFonts w:ascii="Times New Roman"/>
          <w:b w:val="false"/>
          <w:i w:val="false"/>
          <w:color w:val="000000"/>
          <w:sz w:val="28"/>
        </w:rPr>
        <w:t xml:space="preserve">
      - устранение протекания деформационных швов подтяжкой болтов; </w:t>
      </w:r>
      <w:r>
        <w:br/>
      </w:r>
      <w:r>
        <w:rPr>
          <w:rFonts w:ascii="Times New Roman"/>
          <w:b w:val="false"/>
          <w:i w:val="false"/>
          <w:color w:val="000000"/>
          <w:sz w:val="28"/>
        </w:rPr>
        <w:t>
      - заливка мастикой деформационных швов с предварительной их очисткой от старой мастики;</w:t>
      </w:r>
      <w:r>
        <w:br/>
      </w:r>
      <w:r>
        <w:rPr>
          <w:rFonts w:ascii="Times New Roman"/>
          <w:b w:val="false"/>
          <w:i w:val="false"/>
          <w:color w:val="000000"/>
          <w:sz w:val="28"/>
        </w:rPr>
        <w:t>
      - приварка в деформационных швах скользящих листов (в случае их отрыва), установка недостающих пружин;</w:t>
      </w:r>
      <w:r>
        <w:br/>
      </w:r>
      <w:r>
        <w:rPr>
          <w:rFonts w:ascii="Times New Roman"/>
          <w:b w:val="false"/>
          <w:i w:val="false"/>
          <w:color w:val="000000"/>
          <w:sz w:val="28"/>
        </w:rPr>
        <w:t xml:space="preserve">
      - мелкий ремонт механизмов и конструкций деформационных швов; </w:t>
      </w:r>
      <w:r>
        <w:br/>
      </w:r>
      <w:r>
        <w:rPr>
          <w:rFonts w:ascii="Times New Roman"/>
          <w:b w:val="false"/>
          <w:i w:val="false"/>
          <w:color w:val="000000"/>
          <w:sz w:val="28"/>
        </w:rPr>
        <w:t xml:space="preserve">
      - замена покрытия в зоне деформационных швов или над швом; </w:t>
      </w:r>
      <w:r>
        <w:br/>
      </w:r>
      <w:r>
        <w:rPr>
          <w:rFonts w:ascii="Times New Roman"/>
          <w:b w:val="false"/>
          <w:i w:val="false"/>
          <w:color w:val="000000"/>
          <w:sz w:val="28"/>
        </w:rPr>
        <w:t xml:space="preserve">
      - заливка трещин и выбоин в асфальтобетонном покрытии тротуаров; </w:t>
      </w:r>
      <w:r>
        <w:br/>
      </w:r>
      <w:r>
        <w:rPr>
          <w:rFonts w:ascii="Times New Roman"/>
          <w:b w:val="false"/>
          <w:i w:val="false"/>
          <w:color w:val="000000"/>
          <w:sz w:val="28"/>
        </w:rPr>
        <w:t>
      - заделка трещин и выбоин в цементобетоном покрытии тротуаров;</w:t>
      </w:r>
      <w:r>
        <w:br/>
      </w:r>
      <w:r>
        <w:rPr>
          <w:rFonts w:ascii="Times New Roman"/>
          <w:b w:val="false"/>
          <w:i w:val="false"/>
          <w:color w:val="000000"/>
          <w:sz w:val="28"/>
        </w:rPr>
        <w:t>
      - локальное восстановление окрасочного слоя (подкраска) перильного ограждения;</w:t>
      </w:r>
      <w:r>
        <w:br/>
      </w:r>
      <w:r>
        <w:rPr>
          <w:rFonts w:ascii="Times New Roman"/>
          <w:b w:val="false"/>
          <w:i w:val="false"/>
          <w:color w:val="000000"/>
          <w:sz w:val="28"/>
        </w:rPr>
        <w:t>
      - нанесение разметки на бордюрное ограждение проезжей части;</w:t>
      </w:r>
      <w:r>
        <w:br/>
      </w:r>
      <w:r>
        <w:rPr>
          <w:rFonts w:ascii="Times New Roman"/>
          <w:b w:val="false"/>
          <w:i w:val="false"/>
          <w:color w:val="000000"/>
          <w:sz w:val="28"/>
        </w:rPr>
        <w:t>
      - нанесение вертикальной разметки на низ фасадных балок путепроводов над автодорогами;</w:t>
      </w:r>
      <w:r>
        <w:br/>
      </w:r>
      <w:r>
        <w:rPr>
          <w:rFonts w:ascii="Times New Roman"/>
          <w:b w:val="false"/>
          <w:i w:val="false"/>
          <w:color w:val="000000"/>
          <w:sz w:val="28"/>
        </w:rPr>
        <w:t>
      - нанесение вертикальной разметки на опорах путепроводов над автодорогами;</w:t>
      </w:r>
      <w:r>
        <w:br/>
      </w:r>
      <w:r>
        <w:rPr>
          <w:rFonts w:ascii="Times New Roman"/>
          <w:b w:val="false"/>
          <w:i w:val="false"/>
          <w:color w:val="000000"/>
          <w:sz w:val="28"/>
        </w:rPr>
        <w:t>
      - расшивка цементным раствором швов между бетонными плитами укрепления;</w:t>
      </w:r>
      <w:r>
        <w:br/>
      </w:r>
      <w:r>
        <w:rPr>
          <w:rFonts w:ascii="Times New Roman"/>
          <w:b w:val="false"/>
          <w:i w:val="false"/>
          <w:color w:val="000000"/>
          <w:sz w:val="28"/>
        </w:rPr>
        <w:t>
      - замена и ремонт отдельных поврежденных звеньев труб, оголовков, откосных крыльев, входных и выходных укрепление русел и выравнивание лотков труб, восстановление каменной наброски;</w:t>
      </w:r>
      <w:r>
        <w:br/>
      </w:r>
      <w:r>
        <w:rPr>
          <w:rFonts w:ascii="Times New Roman"/>
          <w:b w:val="false"/>
          <w:i w:val="false"/>
          <w:color w:val="000000"/>
          <w:sz w:val="28"/>
        </w:rPr>
        <w:t>
      - ремонт гидроизоляции труб с конопаткой и заделкой швов между их звеньями и секциями;</w:t>
      </w:r>
      <w:r>
        <w:br/>
      </w:r>
      <w:r>
        <w:rPr>
          <w:rFonts w:ascii="Times New Roman"/>
          <w:b w:val="false"/>
          <w:i w:val="false"/>
          <w:color w:val="000000"/>
          <w:sz w:val="28"/>
        </w:rPr>
        <w:t>
      - устранение локальных мест размыва насыпи и регуляционных сооружений;</w:t>
      </w:r>
      <w:r>
        <w:br/>
      </w:r>
      <w:r>
        <w:rPr>
          <w:rFonts w:ascii="Times New Roman"/>
          <w:b w:val="false"/>
          <w:i w:val="false"/>
          <w:color w:val="000000"/>
          <w:sz w:val="28"/>
        </w:rPr>
        <w:t>
      - засыпка промоин на сопряжении моста с насыпью, с одновременным устранением воды в этих местах;</w:t>
      </w:r>
      <w:r>
        <w:br/>
      </w:r>
      <w:r>
        <w:rPr>
          <w:rFonts w:ascii="Times New Roman"/>
          <w:b w:val="false"/>
          <w:i w:val="false"/>
          <w:color w:val="000000"/>
          <w:sz w:val="28"/>
        </w:rPr>
        <w:t>
      - заделка воронок размыва у опор.</w:t>
      </w:r>
      <w:r>
        <w:br/>
      </w:r>
      <w:r>
        <w:rPr>
          <w:rFonts w:ascii="Times New Roman"/>
          <w:b w:val="false"/>
          <w:i w:val="false"/>
          <w:color w:val="000000"/>
          <w:sz w:val="28"/>
        </w:rPr>
        <w:t>
      в) по обстановке и обустройству улиц, объектам организации движения, связи, освещения:</w:t>
      </w:r>
      <w:r>
        <w:br/>
      </w:r>
      <w:r>
        <w:rPr>
          <w:rFonts w:ascii="Times New Roman"/>
          <w:b w:val="false"/>
          <w:i w:val="false"/>
          <w:color w:val="000000"/>
          <w:sz w:val="28"/>
        </w:rPr>
        <w:t>
      - удаление отслужившей, восстановление изношенной и нанесение вновь вертикальной и горизонтальной разметок, в том числе, на элементах дорожных искусственных инженерных сооружений;</w:t>
      </w:r>
      <w:r>
        <w:br/>
      </w:r>
      <w:r>
        <w:rPr>
          <w:rFonts w:ascii="Times New Roman"/>
          <w:b w:val="false"/>
          <w:i w:val="false"/>
          <w:color w:val="000000"/>
          <w:sz w:val="28"/>
        </w:rPr>
        <w:t>
      - исправление и замена поврежденных и морально устаревших, а также установка вновь недостающих дорожных ограждений, дорожных знаков;</w:t>
      </w:r>
      <w:r>
        <w:br/>
      </w:r>
      <w:r>
        <w:rPr>
          <w:rFonts w:ascii="Times New Roman"/>
          <w:b w:val="false"/>
          <w:i w:val="false"/>
          <w:color w:val="000000"/>
          <w:sz w:val="28"/>
        </w:rPr>
        <w:t xml:space="preserve">
      - устранение повреждений металлических направляющих пешеходных ограждений и тротуарных столбиков; </w:t>
      </w:r>
      <w:r>
        <w:br/>
      </w:r>
      <w:r>
        <w:rPr>
          <w:rFonts w:ascii="Times New Roman"/>
          <w:b w:val="false"/>
          <w:i w:val="false"/>
          <w:color w:val="000000"/>
          <w:sz w:val="28"/>
        </w:rPr>
        <w:t>
      - поврежденные столбики подлежат замене, а отсутствующие восстановлению;</w:t>
      </w:r>
      <w:r>
        <w:br/>
      </w:r>
      <w:r>
        <w:rPr>
          <w:rFonts w:ascii="Times New Roman"/>
          <w:b w:val="false"/>
          <w:i w:val="false"/>
          <w:color w:val="000000"/>
          <w:sz w:val="28"/>
        </w:rPr>
        <w:t>
      - замена (восстановление) поврежденных (недостающих) технических средств организации дорожного движения, установленных на автодороге и зафиксированных в паспорте;</w:t>
      </w:r>
      <w:r>
        <w:br/>
      </w:r>
      <w:r>
        <w:rPr>
          <w:rFonts w:ascii="Times New Roman"/>
          <w:b w:val="false"/>
          <w:i w:val="false"/>
          <w:color w:val="000000"/>
          <w:sz w:val="28"/>
        </w:rPr>
        <w:t>
      - исправление отдельных повреждений, неисправностей и покраска элементов малого архитектурного оформления и благоустройства;</w:t>
      </w:r>
      <w:r>
        <w:br/>
      </w:r>
      <w:r>
        <w:rPr>
          <w:rFonts w:ascii="Times New Roman"/>
          <w:b w:val="false"/>
          <w:i w:val="false"/>
          <w:color w:val="000000"/>
          <w:sz w:val="28"/>
        </w:rPr>
        <w:t>
      - ремонт облицовки подпорных стенок, в том числе подпорных стенок стационарных цветников, фонтанов;</w:t>
      </w:r>
      <w:r>
        <w:br/>
      </w:r>
      <w:r>
        <w:rPr>
          <w:rFonts w:ascii="Times New Roman"/>
          <w:b w:val="false"/>
          <w:i w:val="false"/>
          <w:color w:val="000000"/>
          <w:sz w:val="28"/>
        </w:rPr>
        <w:t>
      - ремонт изношенных частей и окраска беседок, скамеек;</w:t>
      </w:r>
      <w:r>
        <w:br/>
      </w:r>
      <w:r>
        <w:rPr>
          <w:rFonts w:ascii="Times New Roman"/>
          <w:b w:val="false"/>
          <w:i w:val="false"/>
          <w:color w:val="000000"/>
          <w:sz w:val="28"/>
        </w:rPr>
        <w:t>
      - исправление отдельных повреждений и неисправностей объектов организации движения, связи, освещения, плановый ремонт и замена узлов и деталей объектов и оборудования интеллектуальной транспортной системы ИТС, в том числе придорожного оборудования, персональных рабочих станций, оргтехники Центрального управляющего пункта (ЦУП), средств связи, серверного, сетевого и видеооборудования ЦУП в соответствии с требованиями паспортных данных.</w:t>
      </w:r>
      <w:r>
        <w:br/>
      </w:r>
      <w:r>
        <w:rPr>
          <w:rFonts w:ascii="Times New Roman"/>
          <w:b w:val="false"/>
          <w:i w:val="false"/>
          <w:color w:val="000000"/>
          <w:sz w:val="28"/>
        </w:rPr>
        <w:t xml:space="preserve">
      г) ремонт, в том числе после ДТП: </w:t>
      </w:r>
      <w:r>
        <w:br/>
      </w:r>
      <w:r>
        <w:rPr>
          <w:rFonts w:ascii="Times New Roman"/>
          <w:b w:val="false"/>
          <w:i w:val="false"/>
          <w:color w:val="000000"/>
          <w:sz w:val="28"/>
        </w:rPr>
        <w:t xml:space="preserve">
      - металлических опор уличного освещения, кабельной линии освещения, осветительной арматуры с одновременной заменой проводов и растяжек воздушной линии, средств автоматики и телемеханики управления уличного освещения в размерах текущего ремонта, в соответствии с требованиями паспортных данных, в том числе с ревизией и заменой поврежденных и не подлежащих ремонту и восстановлению узлов и агрегатов; </w:t>
      </w:r>
      <w:r>
        <w:br/>
      </w:r>
      <w:r>
        <w:rPr>
          <w:rFonts w:ascii="Times New Roman"/>
          <w:b w:val="false"/>
          <w:i w:val="false"/>
          <w:color w:val="000000"/>
          <w:sz w:val="28"/>
        </w:rPr>
        <w:t>
      - замена морально и физически устаревших элементов уличного освещения в соответствии со сроком их службы;</w:t>
      </w:r>
      <w:r>
        <w:br/>
      </w:r>
      <w:r>
        <w:rPr>
          <w:rFonts w:ascii="Times New Roman"/>
          <w:b w:val="false"/>
          <w:i w:val="false"/>
          <w:color w:val="000000"/>
          <w:sz w:val="28"/>
        </w:rPr>
        <w:t>
      - ремонт газона между тротуаром и проезжей частью улицы.</w:t>
      </w:r>
      <w:r>
        <w:br/>
      </w:r>
      <w:r>
        <w:rPr>
          <w:rFonts w:ascii="Times New Roman"/>
          <w:b w:val="false"/>
          <w:i w:val="false"/>
          <w:color w:val="000000"/>
          <w:sz w:val="28"/>
        </w:rPr>
        <w:t>
      д) по другим конструктивным элементам и элементам обустройства УДС:</w:t>
      </w:r>
      <w:r>
        <w:br/>
      </w:r>
      <w:r>
        <w:rPr>
          <w:rFonts w:ascii="Times New Roman"/>
          <w:b w:val="false"/>
          <w:i w:val="false"/>
          <w:color w:val="000000"/>
          <w:sz w:val="28"/>
        </w:rPr>
        <w:t>
      - исправление в плане и профиле (положения в пространстве) просевших или выбитых бортового (бордюрного) камня с устройством нового основания и обоймы, а также замена отдельных разрушенных бортовых (бордюрных) камней с установкой новых (при необходимости) на всех типах покрытий, в том числе после ДТП и размывов;</w:t>
      </w:r>
      <w:r>
        <w:br/>
      </w:r>
      <w:r>
        <w:rPr>
          <w:rFonts w:ascii="Times New Roman"/>
          <w:b w:val="false"/>
          <w:i w:val="false"/>
          <w:color w:val="000000"/>
          <w:sz w:val="28"/>
        </w:rPr>
        <w:t>
      - ремонт цементобетонных упоров отдельных бортового (бордюрного) камня;</w:t>
      </w:r>
      <w:r>
        <w:br/>
      </w:r>
      <w:r>
        <w:rPr>
          <w:rFonts w:ascii="Times New Roman"/>
          <w:b w:val="false"/>
          <w:i w:val="false"/>
          <w:color w:val="000000"/>
          <w:sz w:val="28"/>
        </w:rPr>
        <w:t>
      - сезонная покраска бортового камня (бордюров) из искусственных каменных материалов в зонах остановок общественного транспорта;</w:t>
      </w:r>
      <w:r>
        <w:br/>
      </w:r>
      <w:r>
        <w:rPr>
          <w:rFonts w:ascii="Times New Roman"/>
          <w:b w:val="false"/>
          <w:i w:val="false"/>
          <w:color w:val="000000"/>
          <w:sz w:val="28"/>
        </w:rPr>
        <w:t>
      - выравнивание люков колодцев в уровень с дорожным покрытием, включая недействующие (бесхозные) колодцы;</w:t>
      </w:r>
      <w:r>
        <w:br/>
      </w:r>
      <w:r>
        <w:rPr>
          <w:rFonts w:ascii="Times New Roman"/>
          <w:b w:val="false"/>
          <w:i w:val="false"/>
          <w:color w:val="000000"/>
          <w:sz w:val="28"/>
        </w:rPr>
        <w:t>
      - выравнивание решеток водоприемных колодцев в уровень с дорожным покрытием;</w:t>
      </w:r>
      <w:r>
        <w:br/>
      </w:r>
      <w:r>
        <w:rPr>
          <w:rFonts w:ascii="Times New Roman"/>
          <w:b w:val="false"/>
          <w:i w:val="false"/>
          <w:color w:val="000000"/>
          <w:sz w:val="28"/>
        </w:rPr>
        <w:t>
      - ремонт дорожного покрытия в местах сопряжений с трамвайными путями, деформационными швами мостовых сооружений, люками колодцев и ливнесточными решетками;</w:t>
      </w:r>
      <w:r>
        <w:br/>
      </w:r>
      <w:r>
        <w:rPr>
          <w:rFonts w:ascii="Times New Roman"/>
          <w:b w:val="false"/>
          <w:i w:val="false"/>
          <w:color w:val="000000"/>
          <w:sz w:val="28"/>
        </w:rPr>
        <w:t>
      - заделка (заливка) трещин в дорожных покрытиях битумом и битумными мастиками;</w:t>
      </w:r>
      <w:r>
        <w:br/>
      </w:r>
      <w:r>
        <w:rPr>
          <w:rFonts w:ascii="Times New Roman"/>
          <w:b w:val="false"/>
          <w:i w:val="false"/>
          <w:color w:val="000000"/>
          <w:sz w:val="28"/>
        </w:rPr>
        <w:t>
      - обработка дорожных покрытий пропитывающими герметизирующими составами;</w:t>
      </w:r>
      <w:r>
        <w:br/>
      </w:r>
      <w:r>
        <w:rPr>
          <w:rFonts w:ascii="Times New Roman"/>
          <w:b w:val="false"/>
          <w:i w:val="false"/>
          <w:color w:val="000000"/>
          <w:sz w:val="28"/>
        </w:rPr>
        <w:t>
      - подсыпка и укрепление обочин;</w:t>
      </w:r>
      <w:r>
        <w:br/>
      </w:r>
      <w:r>
        <w:rPr>
          <w:rFonts w:ascii="Times New Roman"/>
          <w:b w:val="false"/>
          <w:i w:val="false"/>
          <w:color w:val="000000"/>
          <w:sz w:val="28"/>
        </w:rPr>
        <w:t>
      - устранение повреждений бетонных барьерных ограждений (с покраской при необходимости);</w:t>
      </w:r>
      <w:r>
        <w:br/>
      </w:r>
      <w:r>
        <w:rPr>
          <w:rFonts w:ascii="Times New Roman"/>
          <w:b w:val="false"/>
          <w:i w:val="false"/>
          <w:color w:val="000000"/>
          <w:sz w:val="28"/>
        </w:rPr>
        <w:t>
      - ремонт поверхностей и стыков водопропускных труб;</w:t>
      </w:r>
      <w:r>
        <w:br/>
      </w:r>
      <w:r>
        <w:rPr>
          <w:rFonts w:ascii="Times New Roman"/>
          <w:b w:val="false"/>
          <w:i w:val="false"/>
          <w:color w:val="000000"/>
          <w:sz w:val="28"/>
        </w:rPr>
        <w:t>
      - придорожно-арычной сети открытого типа;</w:t>
      </w:r>
      <w:r>
        <w:br/>
      </w:r>
      <w:r>
        <w:rPr>
          <w:rFonts w:ascii="Times New Roman"/>
          <w:b w:val="false"/>
          <w:i w:val="false"/>
          <w:color w:val="000000"/>
          <w:sz w:val="28"/>
        </w:rPr>
        <w:t>
      - ремонт откосов с засыпкой промоин.</w:t>
      </w:r>
      <w:r>
        <w:br/>
      </w:r>
      <w:r>
        <w:rPr>
          <w:rFonts w:ascii="Times New Roman"/>
          <w:b w:val="false"/>
          <w:i w:val="false"/>
          <w:color w:val="000000"/>
          <w:sz w:val="28"/>
        </w:rPr>
        <w:t>
      28. Работы по дорожной разметке УДС входят в состав текущего ремонта, и в рамках нее выполняются следующие виды работ:</w:t>
      </w:r>
      <w:r>
        <w:br/>
      </w:r>
      <w:r>
        <w:rPr>
          <w:rFonts w:ascii="Times New Roman"/>
          <w:b w:val="false"/>
          <w:i w:val="false"/>
          <w:color w:val="000000"/>
          <w:sz w:val="28"/>
        </w:rPr>
        <w:t>
      1) визуальный осмотр;</w:t>
      </w:r>
      <w:r>
        <w:br/>
      </w:r>
      <w:r>
        <w:rPr>
          <w:rFonts w:ascii="Times New Roman"/>
          <w:b w:val="false"/>
          <w:i w:val="false"/>
          <w:color w:val="000000"/>
          <w:sz w:val="28"/>
        </w:rPr>
        <w:t>
      2) демаркировка изношенной, дорожной разметки или демаркировка в связи с изменением организации дорожного движения, в объемах согласно дефектного акта;</w:t>
      </w:r>
      <w:r>
        <w:br/>
      </w:r>
      <w:r>
        <w:rPr>
          <w:rFonts w:ascii="Times New Roman"/>
          <w:b w:val="false"/>
          <w:i w:val="false"/>
          <w:color w:val="000000"/>
          <w:sz w:val="28"/>
        </w:rPr>
        <w:t xml:space="preserve">
      3) нанесение дорожной разметки с применением: </w:t>
      </w:r>
      <w:r>
        <w:br/>
      </w:r>
      <w:r>
        <w:rPr>
          <w:rFonts w:ascii="Times New Roman"/>
          <w:b w:val="false"/>
          <w:i w:val="false"/>
          <w:color w:val="000000"/>
          <w:sz w:val="28"/>
        </w:rPr>
        <w:t>
      - красок;</w:t>
      </w:r>
      <w:r>
        <w:br/>
      </w:r>
      <w:r>
        <w:rPr>
          <w:rFonts w:ascii="Times New Roman"/>
          <w:b w:val="false"/>
          <w:i w:val="false"/>
          <w:color w:val="000000"/>
          <w:sz w:val="28"/>
        </w:rPr>
        <w:t>
      - термопластиков и холодных пластиков;</w:t>
      </w:r>
      <w:r>
        <w:br/>
      </w:r>
      <w:r>
        <w:rPr>
          <w:rFonts w:ascii="Times New Roman"/>
          <w:b w:val="false"/>
          <w:i w:val="false"/>
          <w:color w:val="000000"/>
          <w:sz w:val="28"/>
        </w:rPr>
        <w:t>
      - цветных покрытий, в том числе противоскольжения.</w:t>
      </w:r>
      <w:r>
        <w:br/>
      </w:r>
      <w:r>
        <w:rPr>
          <w:rFonts w:ascii="Times New Roman"/>
          <w:b w:val="false"/>
          <w:i w:val="false"/>
          <w:color w:val="000000"/>
          <w:sz w:val="28"/>
        </w:rPr>
        <w:t>
      29. Выполнение работ по контролю качества:</w:t>
      </w:r>
      <w:r>
        <w:br/>
      </w:r>
      <w:r>
        <w:rPr>
          <w:rFonts w:ascii="Times New Roman"/>
          <w:b w:val="false"/>
          <w:i w:val="false"/>
          <w:color w:val="000000"/>
          <w:sz w:val="28"/>
        </w:rPr>
        <w:t>
      1) оценка качества выполненных работ, лабораторные испытания использованных для ремонта дорожно-строительных материалов, лабораторные испытания асфальтобетонных смесей и образцов дорожного покрытия, измерение ровности и коэффициента сцепления дорожного покрытия.</w:t>
      </w:r>
      <w:r>
        <w:br/>
      </w:r>
      <w:r>
        <w:rPr>
          <w:rFonts w:ascii="Times New Roman"/>
          <w:b w:val="false"/>
          <w:i w:val="false"/>
          <w:color w:val="000000"/>
          <w:sz w:val="28"/>
        </w:rPr>
        <w:t>
      30. Перечень работ по аварийному ремонту дорожной одежды и других объектов УДС, выполняемых в составе текущего ремонта:</w:t>
      </w:r>
      <w:r>
        <w:br/>
      </w:r>
      <w:r>
        <w:rPr>
          <w:rFonts w:ascii="Times New Roman"/>
          <w:b w:val="false"/>
          <w:i w:val="false"/>
          <w:color w:val="000000"/>
          <w:sz w:val="28"/>
        </w:rPr>
        <w:t>
      1) временное ограждение аварийных провалов дорожной одежды;</w:t>
      </w:r>
      <w:r>
        <w:br/>
      </w:r>
      <w:r>
        <w:rPr>
          <w:rFonts w:ascii="Times New Roman"/>
          <w:b w:val="false"/>
          <w:i w:val="false"/>
          <w:color w:val="000000"/>
          <w:sz w:val="28"/>
        </w:rPr>
        <w:t>
      2) устранение провалов, проломов, просадок и пучин;</w:t>
      </w:r>
      <w:r>
        <w:br/>
      </w:r>
      <w:r>
        <w:rPr>
          <w:rFonts w:ascii="Times New Roman"/>
          <w:b w:val="false"/>
          <w:i w:val="false"/>
          <w:color w:val="000000"/>
          <w:sz w:val="28"/>
        </w:rPr>
        <w:t>
      3) аварийная заделка выбоин (ям) с применением холодных битумоминеральных смесей;</w:t>
      </w:r>
      <w:r>
        <w:br/>
      </w:r>
      <w:r>
        <w:rPr>
          <w:rFonts w:ascii="Times New Roman"/>
          <w:b w:val="false"/>
          <w:i w:val="false"/>
          <w:color w:val="000000"/>
          <w:sz w:val="28"/>
        </w:rPr>
        <w:t>
      4) аварийная замена на новые разрушенных бесхозных металлических люков, металлических решеток водоприемных колодцев;</w:t>
      </w:r>
      <w:r>
        <w:br/>
      </w:r>
      <w:r>
        <w:rPr>
          <w:rFonts w:ascii="Times New Roman"/>
          <w:b w:val="false"/>
          <w:i w:val="false"/>
          <w:color w:val="000000"/>
          <w:sz w:val="28"/>
        </w:rPr>
        <w:t>
      5) аварийный ремонт после размывов водопропускных труб и придорожно-арычной сети открытого типа;</w:t>
      </w:r>
      <w:r>
        <w:br/>
      </w:r>
      <w:r>
        <w:rPr>
          <w:rFonts w:ascii="Times New Roman"/>
          <w:b w:val="false"/>
          <w:i w:val="false"/>
          <w:color w:val="000000"/>
          <w:sz w:val="28"/>
        </w:rPr>
        <w:t>
      6) аварийное исправление с покраской или замена на новые сегменты поврежденных при ДТП металлических барьерных ограждений и тротуарных- столбиков;</w:t>
      </w:r>
      <w:r>
        <w:br/>
      </w:r>
      <w:r>
        <w:rPr>
          <w:rFonts w:ascii="Times New Roman"/>
          <w:b w:val="false"/>
          <w:i w:val="false"/>
          <w:color w:val="000000"/>
          <w:sz w:val="28"/>
        </w:rPr>
        <w:t>
      7) аварийный (внеплановый, в т.ч. после ДТП) ремонт элементов интеллектуальной транспортной системы (ИТС) контроля скорости и регулирования движения, и светофорных объектов;</w:t>
      </w:r>
      <w:r>
        <w:br/>
      </w:r>
      <w:r>
        <w:rPr>
          <w:rFonts w:ascii="Times New Roman"/>
          <w:b w:val="false"/>
          <w:i w:val="false"/>
          <w:color w:val="000000"/>
          <w:sz w:val="28"/>
        </w:rPr>
        <w:t>
      8) аварийный замена, в т.ч. поврежденных после ДТП металлических опор уличного освещения, светильников, осветительной арматуры, кронштейнов, проводов и растяжек, кабеля, шкафов управления с заменой аппаратов, панели и каркасов, автоматики и телемеханики с заменой деталей воздушной линии, наружного освещения.</w:t>
      </w:r>
      <w:r>
        <w:br/>
      </w:r>
      <w:r>
        <w:rPr>
          <w:rFonts w:ascii="Times New Roman"/>
          <w:b w:val="false"/>
          <w:i w:val="false"/>
          <w:color w:val="000000"/>
          <w:sz w:val="28"/>
        </w:rPr>
        <w:t>
</w:t>
      </w:r>
    </w:p>
    <w:bookmarkStart w:name="z19" w:id="4"/>
    <w:p>
      <w:pPr>
        <w:spacing w:after="0"/>
        <w:ind w:left="0"/>
        <w:jc w:val="left"/>
      </w:pPr>
      <w:r>
        <w:rPr>
          <w:rFonts w:ascii="Times New Roman"/>
          <w:b/>
          <w:i w:val="false"/>
          <w:color w:val="000000"/>
        </w:rPr>
        <w:t xml:space="preserve"> 4. Средний ремонт городских дорог и дорожных сооружений</w:t>
      </w:r>
    </w:p>
    <w:bookmarkEnd w:id="4"/>
    <w:p>
      <w:pPr>
        <w:spacing w:after="0"/>
        <w:ind w:left="0"/>
        <w:jc w:val="left"/>
      </w:pPr>
      <w:r>
        <w:rPr>
          <w:rFonts w:ascii="Times New Roman"/>
          <w:b w:val="false"/>
          <w:i w:val="false"/>
          <w:color w:val="000000"/>
          <w:sz w:val="28"/>
        </w:rPr>
        <w:t>      31. Средний ремонт предусматривает периодическое выполнение работ, связанных с восстановлением первоначальных эксплуатационных качеств городской улицы, дорожных сооружений, с изменением организации дорожного движения и выполняется на всем протяжении и по всей площади дорожного покрытия городской дороги.</w:t>
      </w:r>
      <w:r>
        <w:br/>
      </w:r>
      <w:r>
        <w:rPr>
          <w:rFonts w:ascii="Times New Roman"/>
          <w:b w:val="false"/>
          <w:i w:val="false"/>
          <w:color w:val="000000"/>
          <w:sz w:val="28"/>
        </w:rPr>
        <w:t>
      32. При среднем ремонте производят периодическое восстановление слоя износа и ровности дорожных покрытий, а также исправление повреждений земляного полотна, водоотвода, искусственных, защитных, укрепительных, регуляционных и других дорожных сооружений, уширение или сужение дорожного полотна в пределах и на подходах к перекресткам, устройство парковок, остановочных карманов и площадок, тротуаров и велосипедных дорожек. Объемы работ по среднему ремонту определяются сметным расчетом, составляемым на основании результатов диагностики транспортно-эксплуатационного состояния УДС городских дорог и ведомостей дефектов.</w:t>
      </w:r>
      <w:r>
        <w:br/>
      </w:r>
      <w:r>
        <w:rPr>
          <w:rFonts w:ascii="Times New Roman"/>
          <w:b w:val="false"/>
          <w:i w:val="false"/>
          <w:color w:val="000000"/>
          <w:sz w:val="28"/>
        </w:rPr>
        <w:t>
      33. При среднем ремонте городских дорог и дорожных сооружений выполняют следующие работы:</w:t>
      </w:r>
      <w:r>
        <w:br/>
      </w:r>
      <w:r>
        <w:rPr>
          <w:rFonts w:ascii="Times New Roman"/>
          <w:b w:val="false"/>
          <w:i w:val="false"/>
          <w:color w:val="000000"/>
          <w:sz w:val="28"/>
        </w:rPr>
        <w:t>
      1) по земляному полотну и водоотводу:</w:t>
      </w:r>
      <w:r>
        <w:br/>
      </w:r>
      <w:r>
        <w:rPr>
          <w:rFonts w:ascii="Times New Roman"/>
          <w:b w:val="false"/>
          <w:i w:val="false"/>
          <w:color w:val="000000"/>
          <w:sz w:val="28"/>
        </w:rPr>
        <w:t>
      - подъемка и уширение небольших по протяженности участков земляного полотна на местах скапливания поверхностных вод, уширение или сужение дорожного полотна в пределах и на подходах к перекресткам, устройство парковок, остановочных карманов и площадок, тротуаров и велосипедных дорожек ликвидация пучинистых участков;</w:t>
      </w:r>
      <w:r>
        <w:br/>
      </w:r>
      <w:r>
        <w:rPr>
          <w:rFonts w:ascii="Times New Roman"/>
          <w:b w:val="false"/>
          <w:i w:val="false"/>
          <w:color w:val="000000"/>
          <w:sz w:val="28"/>
        </w:rPr>
        <w:t>
      - прочистка существующих водоотводных канав, ремонт придорожно-арычной открытой системы с полной заменой лотков, прокопка новых канав, исправление повреждений и уменьшение крутизны откосов насыпей и выемок, исправление дренажных, защитных и укрепительных устройств, водоотводных сооружений и отводящих русел у мостов и труб, засев травами;</w:t>
      </w:r>
      <w:r>
        <w:br/>
      </w:r>
      <w:r>
        <w:rPr>
          <w:rFonts w:ascii="Times New Roman"/>
          <w:b w:val="false"/>
          <w:i w:val="false"/>
          <w:color w:val="000000"/>
          <w:sz w:val="28"/>
        </w:rPr>
        <w:t xml:space="preserve">
      - засев травами откосов земляного полотна и резервов, с проведением необходимых агротехнических мероприятий по созданию устойчивого дернового покрова, расчистка обвалов, оползней и селевых выносов; подсыпка, срезка, планировка и укрепление обочин. </w:t>
      </w:r>
      <w:r>
        <w:br/>
      </w:r>
      <w:r>
        <w:rPr>
          <w:rFonts w:ascii="Times New Roman"/>
          <w:b w:val="false"/>
          <w:i w:val="false"/>
          <w:color w:val="000000"/>
          <w:sz w:val="28"/>
        </w:rPr>
        <w:t>
      2) по дорожным одеждам:</w:t>
      </w:r>
      <w:r>
        <w:br/>
      </w:r>
      <w:r>
        <w:rPr>
          <w:rFonts w:ascii="Times New Roman"/>
          <w:b w:val="false"/>
          <w:i w:val="false"/>
          <w:color w:val="000000"/>
          <w:sz w:val="28"/>
        </w:rPr>
        <w:t>
      - ликвидация колей и неровностей на проезжей части капитальных покрытий с заменой нестабильных слоев дорожного покрытия с обязательным фрезерованием на ширину одной или нескольких полос движения или на всю ширину покрытия с укладкой нового слоя из сдвигоустойчивого и износостойкого асфальтобетона;</w:t>
      </w:r>
      <w:r>
        <w:br/>
      </w:r>
      <w:r>
        <w:rPr>
          <w:rFonts w:ascii="Times New Roman"/>
          <w:b w:val="false"/>
          <w:i w:val="false"/>
          <w:color w:val="000000"/>
          <w:sz w:val="28"/>
        </w:rPr>
        <w:t>
      - восстановление изношенных верхних слоев усовершенствованных покрытий и устройство дорожной одежды на уширение дорожного плотна в пределах и на подходах к перекресткам, парковках, остановочных карманах и площадках, тротуарах, и велосипедных дорожках и пучинистых участках, с разборкой существующей дорожной одежды и стабилизацией грунта с устройством, в необходимых случаях поверхностной обработки;</w:t>
      </w:r>
      <w:r>
        <w:br/>
      </w:r>
      <w:r>
        <w:rPr>
          <w:rFonts w:ascii="Times New Roman"/>
          <w:b w:val="false"/>
          <w:i w:val="false"/>
          <w:color w:val="000000"/>
          <w:sz w:val="28"/>
        </w:rPr>
        <w:t>
      - кирковка или регенерация усовершенствованного покрытия, имеющего наплывы, колеи, гребенку с добавлением нового материала;</w:t>
      </w:r>
      <w:r>
        <w:br/>
      </w:r>
      <w:r>
        <w:rPr>
          <w:rFonts w:ascii="Times New Roman"/>
          <w:b w:val="false"/>
          <w:i w:val="false"/>
          <w:color w:val="000000"/>
          <w:sz w:val="28"/>
        </w:rPr>
        <w:t>
      - разметка проезжей части на ремонтируемых участках.</w:t>
      </w:r>
      <w:r>
        <w:br/>
      </w:r>
      <w:r>
        <w:rPr>
          <w:rFonts w:ascii="Times New Roman"/>
          <w:b w:val="false"/>
          <w:i w:val="false"/>
          <w:color w:val="000000"/>
          <w:sz w:val="28"/>
        </w:rPr>
        <w:t>
      по искусственным инженерным дорожным сооружениям:</w:t>
      </w:r>
      <w:r>
        <w:br/>
      </w:r>
      <w:r>
        <w:rPr>
          <w:rFonts w:ascii="Times New Roman"/>
          <w:b w:val="false"/>
          <w:i w:val="false"/>
          <w:color w:val="000000"/>
          <w:sz w:val="28"/>
        </w:rPr>
        <w:t>
      - восстановление водоотводного лотка под деформационными швами; ремонт водоотводных трубок;</w:t>
      </w:r>
      <w:r>
        <w:br/>
      </w:r>
      <w:r>
        <w:rPr>
          <w:rFonts w:ascii="Times New Roman"/>
          <w:b w:val="false"/>
          <w:i w:val="false"/>
          <w:color w:val="000000"/>
          <w:sz w:val="28"/>
        </w:rPr>
        <w:t>
      - устройство швов в покрытии в месте примыкания гидроизоляции к тротуару и заливка их мастикой;</w:t>
      </w:r>
      <w:r>
        <w:br/>
      </w:r>
      <w:r>
        <w:rPr>
          <w:rFonts w:ascii="Times New Roman"/>
          <w:b w:val="false"/>
          <w:i w:val="false"/>
          <w:color w:val="000000"/>
          <w:sz w:val="28"/>
        </w:rPr>
        <w:t>
      - ремонт изоляции у водоотводных трубок;</w:t>
      </w:r>
      <w:r>
        <w:br/>
      </w:r>
      <w:r>
        <w:rPr>
          <w:rFonts w:ascii="Times New Roman"/>
          <w:b w:val="false"/>
          <w:i w:val="false"/>
          <w:color w:val="000000"/>
          <w:sz w:val="28"/>
        </w:rPr>
        <w:t>
      - ремонт узлов сопряжения моста с насыпью при просадке более 10 сантиметров;</w:t>
      </w:r>
      <w:r>
        <w:br/>
      </w:r>
      <w:r>
        <w:rPr>
          <w:rFonts w:ascii="Times New Roman"/>
          <w:b w:val="false"/>
          <w:i w:val="false"/>
          <w:color w:val="000000"/>
          <w:sz w:val="28"/>
        </w:rPr>
        <w:t>
      - замена крайних балок мостов;</w:t>
      </w:r>
      <w:r>
        <w:br/>
      </w:r>
      <w:r>
        <w:rPr>
          <w:rFonts w:ascii="Times New Roman"/>
          <w:b w:val="false"/>
          <w:i w:val="false"/>
          <w:color w:val="000000"/>
          <w:sz w:val="28"/>
        </w:rPr>
        <w:t xml:space="preserve">
      - замена тротуарных плит; </w:t>
      </w:r>
      <w:r>
        <w:br/>
      </w:r>
      <w:r>
        <w:rPr>
          <w:rFonts w:ascii="Times New Roman"/>
          <w:b w:val="false"/>
          <w:i w:val="false"/>
          <w:color w:val="000000"/>
          <w:sz w:val="28"/>
        </w:rPr>
        <w:t>
      - устранение отдельных смещений переходных плит с восстановлением дорожной одежды;</w:t>
      </w:r>
      <w:r>
        <w:br/>
      </w:r>
      <w:r>
        <w:rPr>
          <w:rFonts w:ascii="Times New Roman"/>
          <w:b w:val="false"/>
          <w:i w:val="false"/>
          <w:color w:val="000000"/>
          <w:sz w:val="28"/>
        </w:rPr>
        <w:t>
      - засыпка грунта под переходные плиты при его вымывании со вскрытием плит;</w:t>
      </w:r>
      <w:r>
        <w:br/>
      </w:r>
      <w:r>
        <w:rPr>
          <w:rFonts w:ascii="Times New Roman"/>
          <w:b w:val="false"/>
          <w:i w:val="false"/>
          <w:color w:val="000000"/>
          <w:sz w:val="28"/>
        </w:rPr>
        <w:t>
      - частичная замена деталей деформационных швов, имеющих стальные элементы;</w:t>
      </w:r>
      <w:r>
        <w:br/>
      </w:r>
      <w:r>
        <w:rPr>
          <w:rFonts w:ascii="Times New Roman"/>
          <w:b w:val="false"/>
          <w:i w:val="false"/>
          <w:color w:val="000000"/>
          <w:sz w:val="28"/>
        </w:rPr>
        <w:t>
      - замена деформационных швов закрытого типа с мастичным и резиновым заполнителем, когда работы выполняются в уровне дорожной одежды;</w:t>
      </w:r>
      <w:r>
        <w:br/>
      </w:r>
      <w:r>
        <w:rPr>
          <w:rFonts w:ascii="Times New Roman"/>
          <w:b w:val="false"/>
          <w:i w:val="false"/>
          <w:color w:val="000000"/>
          <w:sz w:val="28"/>
        </w:rPr>
        <w:t xml:space="preserve">
      - замена деформационных швов на тротуарах; </w:t>
      </w:r>
      <w:r>
        <w:br/>
      </w:r>
      <w:r>
        <w:rPr>
          <w:rFonts w:ascii="Times New Roman"/>
          <w:b w:val="false"/>
          <w:i w:val="false"/>
          <w:color w:val="000000"/>
          <w:sz w:val="28"/>
        </w:rPr>
        <w:t xml:space="preserve">
      - выравнивание покрытия тротуара, устройство нового покрытия; </w:t>
      </w:r>
      <w:r>
        <w:br/>
      </w:r>
      <w:r>
        <w:rPr>
          <w:rFonts w:ascii="Times New Roman"/>
          <w:b w:val="false"/>
          <w:i w:val="false"/>
          <w:color w:val="000000"/>
          <w:sz w:val="28"/>
        </w:rPr>
        <w:t>
      - заделка выбоин широких щелей в тротуарных блоках, обработка фасада тротуаров защитным покрытием;</w:t>
      </w:r>
      <w:r>
        <w:br/>
      </w:r>
      <w:r>
        <w:rPr>
          <w:rFonts w:ascii="Times New Roman"/>
          <w:b w:val="false"/>
          <w:i w:val="false"/>
          <w:color w:val="000000"/>
          <w:sz w:val="28"/>
        </w:rPr>
        <w:t xml:space="preserve">
      - устранение отдельных сколов и трещин в тротуарных блоках; </w:t>
      </w:r>
      <w:r>
        <w:br/>
      </w:r>
      <w:r>
        <w:rPr>
          <w:rFonts w:ascii="Times New Roman"/>
          <w:b w:val="false"/>
          <w:i w:val="false"/>
          <w:color w:val="000000"/>
          <w:sz w:val="28"/>
        </w:rPr>
        <w:t>
      - зачеканка и изоляция стыков тротуарных блоков;</w:t>
      </w:r>
      <w:r>
        <w:br/>
      </w:r>
      <w:r>
        <w:rPr>
          <w:rFonts w:ascii="Times New Roman"/>
          <w:b w:val="false"/>
          <w:i w:val="false"/>
          <w:color w:val="000000"/>
          <w:sz w:val="28"/>
        </w:rPr>
        <w:t>
      - восстановление тротуаров, усиление или замена отдельных поврежденных блоков;</w:t>
      </w:r>
      <w:r>
        <w:br/>
      </w:r>
      <w:r>
        <w:rPr>
          <w:rFonts w:ascii="Times New Roman"/>
          <w:b w:val="false"/>
          <w:i w:val="false"/>
          <w:color w:val="000000"/>
          <w:sz w:val="28"/>
        </w:rPr>
        <w:t>
      - устранение проломов тротуарных плит;</w:t>
      </w:r>
      <w:r>
        <w:br/>
      </w:r>
      <w:r>
        <w:rPr>
          <w:rFonts w:ascii="Times New Roman"/>
          <w:b w:val="false"/>
          <w:i w:val="false"/>
          <w:color w:val="000000"/>
          <w:sz w:val="28"/>
        </w:rPr>
        <w:t>
      - устройство изоляции или покрытие тротуаров асфальтобетоном;</w:t>
      </w:r>
      <w:r>
        <w:br/>
      </w:r>
      <w:r>
        <w:rPr>
          <w:rFonts w:ascii="Times New Roman"/>
          <w:b w:val="false"/>
          <w:i w:val="false"/>
          <w:color w:val="000000"/>
          <w:sz w:val="28"/>
        </w:rPr>
        <w:t>
      - ремонт отдельных секций, усиление анкеровки отдельных стоек перил;</w:t>
      </w:r>
      <w:r>
        <w:br/>
      </w:r>
      <w:r>
        <w:rPr>
          <w:rFonts w:ascii="Times New Roman"/>
          <w:b w:val="false"/>
          <w:i w:val="false"/>
          <w:color w:val="000000"/>
          <w:sz w:val="28"/>
        </w:rPr>
        <w:t xml:space="preserve">
      - замена перил по всей длине или на части длины мостового сооружения; </w:t>
      </w:r>
      <w:r>
        <w:br/>
      </w:r>
      <w:r>
        <w:rPr>
          <w:rFonts w:ascii="Times New Roman"/>
          <w:b w:val="false"/>
          <w:i w:val="false"/>
          <w:color w:val="000000"/>
          <w:sz w:val="28"/>
        </w:rPr>
        <w:t>
      - окраска перил по всей длине;</w:t>
      </w:r>
      <w:r>
        <w:br/>
      </w:r>
      <w:r>
        <w:rPr>
          <w:rFonts w:ascii="Times New Roman"/>
          <w:b w:val="false"/>
          <w:i w:val="false"/>
          <w:color w:val="000000"/>
          <w:sz w:val="28"/>
        </w:rPr>
        <w:t xml:space="preserve">
      - замена узлов крепления стоек перил с новой анкеровкой; </w:t>
      </w:r>
      <w:r>
        <w:br/>
      </w:r>
      <w:r>
        <w:rPr>
          <w:rFonts w:ascii="Times New Roman"/>
          <w:b w:val="false"/>
          <w:i w:val="false"/>
          <w:color w:val="000000"/>
          <w:sz w:val="28"/>
        </w:rPr>
        <w:t>
      - гидрофобизация или окраска всех поверхностей бетона конструкций (плит, ребер балок, арок и других элементов);</w:t>
      </w:r>
      <w:r>
        <w:br/>
      </w:r>
      <w:r>
        <w:rPr>
          <w:rFonts w:ascii="Times New Roman"/>
          <w:b w:val="false"/>
          <w:i w:val="false"/>
          <w:color w:val="000000"/>
          <w:sz w:val="28"/>
        </w:rPr>
        <w:t>
      - ремонт стыков диафрагм;</w:t>
      </w:r>
      <w:r>
        <w:br/>
      </w:r>
      <w:r>
        <w:rPr>
          <w:rFonts w:ascii="Times New Roman"/>
          <w:b w:val="false"/>
          <w:i w:val="false"/>
          <w:color w:val="000000"/>
          <w:sz w:val="28"/>
        </w:rPr>
        <w:t>
      - частичная перестройка или ремонт мостов и путепроводов, а также полная или частичная перестройка водопропускных труб, с доведением их габаритов и расчетных нагрузок до норм, соответствующих технической категории, установленной для ремонтируемой дороги, утвержденной технической документацией;</w:t>
      </w:r>
      <w:r>
        <w:br/>
      </w:r>
      <w:r>
        <w:rPr>
          <w:rFonts w:ascii="Times New Roman"/>
          <w:b w:val="false"/>
          <w:i w:val="false"/>
          <w:color w:val="000000"/>
          <w:sz w:val="28"/>
        </w:rPr>
        <w:t>
      - выполнение несложных ремонтных работ на мостах (замена крайних балок, смена настилов, балочных клеток, отдельных узлов и элементов, исправление кладки, устройство или ремонт каменной или другой отделки итак далее);</w:t>
      </w:r>
      <w:r>
        <w:br/>
      </w:r>
      <w:r>
        <w:rPr>
          <w:rFonts w:ascii="Times New Roman"/>
          <w:b w:val="false"/>
          <w:i w:val="false"/>
          <w:color w:val="000000"/>
          <w:sz w:val="28"/>
        </w:rPr>
        <w:t>
      - контроль строительного подъема в предварительно-напряженных железобетонных и металлических пролетных строениях;</w:t>
      </w:r>
      <w:r>
        <w:br/>
      </w:r>
      <w:r>
        <w:rPr>
          <w:rFonts w:ascii="Times New Roman"/>
          <w:b w:val="false"/>
          <w:i w:val="false"/>
          <w:color w:val="000000"/>
          <w:sz w:val="28"/>
        </w:rPr>
        <w:t>
      - восстановление или замена покрытий на проезжей части мостового сооружения;</w:t>
      </w:r>
      <w:r>
        <w:br/>
      </w:r>
      <w:r>
        <w:rPr>
          <w:rFonts w:ascii="Times New Roman"/>
          <w:b w:val="false"/>
          <w:i w:val="false"/>
          <w:color w:val="000000"/>
          <w:sz w:val="28"/>
        </w:rPr>
        <w:t>
      - зачеканка щелей в тротуарных блоках, укладка покрытий на тротуарах; ремонт или реконструкция ограждений;</w:t>
      </w:r>
      <w:r>
        <w:br/>
      </w:r>
      <w:r>
        <w:rPr>
          <w:rFonts w:ascii="Times New Roman"/>
          <w:b w:val="false"/>
          <w:i w:val="false"/>
          <w:color w:val="000000"/>
          <w:sz w:val="28"/>
        </w:rPr>
        <w:t>
      - ремонт деформационных швов с заменой материалов и конструкций;</w:t>
      </w:r>
      <w:r>
        <w:br/>
      </w:r>
      <w:r>
        <w:rPr>
          <w:rFonts w:ascii="Times New Roman"/>
          <w:b w:val="false"/>
          <w:i w:val="false"/>
          <w:color w:val="000000"/>
          <w:sz w:val="28"/>
        </w:rPr>
        <w:t>
      - ремонт гидроизоляции;</w:t>
      </w:r>
      <w:r>
        <w:br/>
      </w:r>
      <w:r>
        <w:rPr>
          <w:rFonts w:ascii="Times New Roman"/>
          <w:b w:val="false"/>
          <w:i w:val="false"/>
          <w:color w:val="000000"/>
          <w:sz w:val="28"/>
        </w:rPr>
        <w:t>
      - ремонт и замена тротуаров, перил, бордюров;</w:t>
      </w:r>
      <w:r>
        <w:br/>
      </w:r>
      <w:r>
        <w:rPr>
          <w:rFonts w:ascii="Times New Roman"/>
          <w:b w:val="false"/>
          <w:i w:val="false"/>
          <w:color w:val="000000"/>
          <w:sz w:val="28"/>
        </w:rPr>
        <w:t>
      - улучшение водоотвода на проезжей части моста, замена водоотводных трубок и окон;</w:t>
      </w:r>
      <w:r>
        <w:br/>
      </w:r>
      <w:r>
        <w:rPr>
          <w:rFonts w:ascii="Times New Roman"/>
          <w:b w:val="false"/>
          <w:i w:val="false"/>
          <w:color w:val="000000"/>
          <w:sz w:val="28"/>
        </w:rPr>
        <w:t>
      - гидроизоляция фасадных поверхностей железобетонных конструкций, окраска поверхностей главных балок;</w:t>
      </w:r>
      <w:r>
        <w:br/>
      </w:r>
      <w:r>
        <w:rPr>
          <w:rFonts w:ascii="Times New Roman"/>
          <w:b w:val="false"/>
          <w:i w:val="false"/>
          <w:color w:val="000000"/>
          <w:sz w:val="28"/>
        </w:rPr>
        <w:t xml:space="preserve">
      - поверхностная герметизация трещин, заделка раковин, сколов, восстановление защитного слоя железобетонных элементов моста; </w:t>
      </w:r>
      <w:r>
        <w:br/>
      </w:r>
      <w:r>
        <w:rPr>
          <w:rFonts w:ascii="Times New Roman"/>
          <w:b w:val="false"/>
          <w:i w:val="false"/>
          <w:color w:val="000000"/>
          <w:sz w:val="28"/>
        </w:rPr>
        <w:t xml:space="preserve">
      - сплошная окраска металлических пролетных строений; </w:t>
      </w:r>
      <w:r>
        <w:br/>
      </w:r>
      <w:r>
        <w:rPr>
          <w:rFonts w:ascii="Times New Roman"/>
          <w:b w:val="false"/>
          <w:i w:val="false"/>
          <w:color w:val="000000"/>
          <w:sz w:val="28"/>
        </w:rPr>
        <w:t>
      - восстановление объединения балок между собой;</w:t>
      </w:r>
      <w:r>
        <w:br/>
      </w:r>
      <w:r>
        <w:rPr>
          <w:rFonts w:ascii="Times New Roman"/>
          <w:b w:val="false"/>
          <w:i w:val="false"/>
          <w:color w:val="000000"/>
          <w:sz w:val="28"/>
        </w:rPr>
        <w:t>
      - ремонт дренажа и водоотвода, сопряжений моста с насыпью с заменой переходных плит;</w:t>
      </w:r>
      <w:r>
        <w:br/>
      </w:r>
      <w:r>
        <w:rPr>
          <w:rFonts w:ascii="Times New Roman"/>
          <w:b w:val="false"/>
          <w:i w:val="false"/>
          <w:color w:val="000000"/>
          <w:sz w:val="28"/>
        </w:rPr>
        <w:t>
      - ремонт укреплений откосов земляного полотна и регуляционных сооружений;</w:t>
      </w:r>
      <w:r>
        <w:br/>
      </w:r>
      <w:r>
        <w:rPr>
          <w:rFonts w:ascii="Times New Roman"/>
          <w:b w:val="false"/>
          <w:i w:val="false"/>
          <w:color w:val="000000"/>
          <w:sz w:val="28"/>
        </w:rPr>
        <w:t xml:space="preserve">
      - ликвидация промоин у опор и регуляционных сооружений; </w:t>
      </w:r>
      <w:r>
        <w:br/>
      </w:r>
      <w:r>
        <w:rPr>
          <w:rFonts w:ascii="Times New Roman"/>
          <w:b w:val="false"/>
          <w:i w:val="false"/>
          <w:color w:val="000000"/>
          <w:sz w:val="28"/>
        </w:rPr>
        <w:t xml:space="preserve">
      - усиление отдельных элементов в металлических пролетных строениях, выправка элементов решетки на мостах со сквозными фермами; </w:t>
      </w:r>
      <w:r>
        <w:br/>
      </w:r>
      <w:r>
        <w:rPr>
          <w:rFonts w:ascii="Times New Roman"/>
          <w:b w:val="false"/>
          <w:i w:val="false"/>
          <w:color w:val="000000"/>
          <w:sz w:val="28"/>
        </w:rPr>
        <w:t>
      - замена заклепок на высокопрочные болты;</w:t>
      </w:r>
      <w:r>
        <w:br/>
      </w:r>
      <w:r>
        <w:rPr>
          <w:rFonts w:ascii="Times New Roman"/>
          <w:b w:val="false"/>
          <w:i w:val="false"/>
          <w:color w:val="000000"/>
          <w:sz w:val="28"/>
        </w:rPr>
        <w:t xml:space="preserve">
      - ремонт и восстановление проектного положения опорных частей; </w:t>
      </w:r>
      <w:r>
        <w:br/>
      </w:r>
      <w:r>
        <w:rPr>
          <w:rFonts w:ascii="Times New Roman"/>
          <w:b w:val="false"/>
          <w:i w:val="false"/>
          <w:color w:val="000000"/>
          <w:sz w:val="28"/>
        </w:rPr>
        <w:t xml:space="preserve">
      - ремонт и восстановление сливов на опорных площадках; </w:t>
      </w:r>
      <w:r>
        <w:br/>
      </w:r>
      <w:r>
        <w:rPr>
          <w:rFonts w:ascii="Times New Roman"/>
          <w:b w:val="false"/>
          <w:i w:val="false"/>
          <w:color w:val="000000"/>
          <w:sz w:val="28"/>
        </w:rPr>
        <w:t xml:space="preserve">
      - расшивка швов облицовки, инъекцирование растворов в трещины; </w:t>
      </w:r>
      <w:r>
        <w:br/>
      </w:r>
      <w:r>
        <w:rPr>
          <w:rFonts w:ascii="Times New Roman"/>
          <w:b w:val="false"/>
          <w:i w:val="false"/>
          <w:color w:val="000000"/>
          <w:sz w:val="28"/>
        </w:rPr>
        <w:t xml:space="preserve">
      - ремонт и восстановление смотровых устройств пролетных строений и опор; </w:t>
      </w:r>
      <w:r>
        <w:br/>
      </w:r>
      <w:r>
        <w:rPr>
          <w:rFonts w:ascii="Times New Roman"/>
          <w:b w:val="false"/>
          <w:i w:val="false"/>
          <w:color w:val="000000"/>
          <w:sz w:val="28"/>
        </w:rPr>
        <w:t>
      - ремонт тела опор;</w:t>
      </w:r>
      <w:r>
        <w:br/>
      </w:r>
      <w:r>
        <w:rPr>
          <w:rFonts w:ascii="Times New Roman"/>
          <w:b w:val="false"/>
          <w:i w:val="false"/>
          <w:color w:val="000000"/>
          <w:sz w:val="28"/>
        </w:rPr>
        <w:t>
      - усиление опорных частей в местах опирания железобетонных пролетных строений;</w:t>
      </w:r>
      <w:r>
        <w:br/>
      </w:r>
      <w:r>
        <w:rPr>
          <w:rFonts w:ascii="Times New Roman"/>
          <w:b w:val="false"/>
          <w:i w:val="false"/>
          <w:color w:val="000000"/>
          <w:sz w:val="28"/>
        </w:rPr>
        <w:t>
      - замена или ремонт отдельных звеньев и оголовков труб, исправление изоляции и стыков;</w:t>
      </w:r>
      <w:r>
        <w:br/>
      </w:r>
      <w:r>
        <w:rPr>
          <w:rFonts w:ascii="Times New Roman"/>
          <w:b w:val="false"/>
          <w:i w:val="false"/>
          <w:color w:val="000000"/>
          <w:sz w:val="28"/>
        </w:rPr>
        <w:t xml:space="preserve">
      - ремонт подпорных стен, укрепительных и регуляционных сооружений, галерей и навесов, а также замена их отдельных элементов. </w:t>
      </w:r>
      <w:r>
        <w:br/>
      </w:r>
      <w:r>
        <w:rPr>
          <w:rFonts w:ascii="Times New Roman"/>
          <w:b w:val="false"/>
          <w:i w:val="false"/>
          <w:color w:val="000000"/>
          <w:sz w:val="28"/>
        </w:rPr>
        <w:t>
      4) по обстановке и обустройству улиц и дорог, объектам организации движения, связи, освещению:</w:t>
      </w:r>
      <w:r>
        <w:br/>
      </w:r>
      <w:r>
        <w:rPr>
          <w:rFonts w:ascii="Times New Roman"/>
          <w:b w:val="false"/>
          <w:i w:val="false"/>
          <w:color w:val="000000"/>
          <w:sz w:val="28"/>
        </w:rPr>
        <w:t>
      - устройство новых отдельных ограждений, установка новых и замена (восстановление) дорожных знаков и направляющих устройств на ремонтируемых участках, ремонт ограждений, включая архитектурное оформление и благоустройство отдельных развязок, площадок отдыха, стоянок автомобилей, достопримечательных мест;</w:t>
      </w:r>
      <w:r>
        <w:br/>
      </w:r>
      <w:r>
        <w:rPr>
          <w:rFonts w:ascii="Times New Roman"/>
          <w:b w:val="false"/>
          <w:i w:val="false"/>
          <w:color w:val="000000"/>
          <w:sz w:val="28"/>
        </w:rPr>
        <w:t>
      - устройство и ремонт сигнализации, объектов организации дорожного движения (светофоры, электронные и дорожные знаки, информационные табло), средств связи и освещений;</w:t>
      </w:r>
      <w:r>
        <w:br/>
      </w:r>
      <w:r>
        <w:rPr>
          <w:rFonts w:ascii="Times New Roman"/>
          <w:b w:val="false"/>
          <w:i w:val="false"/>
          <w:color w:val="000000"/>
          <w:sz w:val="28"/>
        </w:rPr>
        <w:t>
      - восстановление дорожных информационных систем и комплексов, знаков и табло индивидуального проектирования, элементов и систем диспетчерского и автоматизированного управления дорожным движением; автономных и дистанционно управляемых знаков, и табло со сменной информацией, светофорных объектов;</w:t>
      </w:r>
      <w:r>
        <w:br/>
      </w:r>
      <w:r>
        <w:rPr>
          <w:rFonts w:ascii="Times New Roman"/>
          <w:b w:val="false"/>
          <w:i w:val="false"/>
          <w:color w:val="000000"/>
          <w:sz w:val="28"/>
        </w:rPr>
        <w:t>
      - ремонт элементов обустройства автодорог (автопавильонов, подпорных стен, информационных панно и других сооружений).</w:t>
      </w:r>
      <w:r>
        <w:br/>
      </w:r>
      <w:r>
        <w:rPr>
          <w:rFonts w:ascii="Times New Roman"/>
          <w:b w:val="false"/>
          <w:i w:val="false"/>
          <w:color w:val="000000"/>
          <w:sz w:val="28"/>
        </w:rPr>
        <w:t xml:space="preserve">
      34. Другие виды работ, обеспечивающие восстановление эксплуатационного состояния дороги и безопасность движения транспортных средств. </w:t>
      </w:r>
      <w:r>
        <w:br/>
      </w:r>
      <w:r>
        <w:rPr>
          <w:rFonts w:ascii="Times New Roman"/>
          <w:b w:val="false"/>
          <w:i w:val="false"/>
          <w:color w:val="000000"/>
          <w:sz w:val="28"/>
        </w:rPr>
        <w:t>
</w:t>
      </w:r>
    </w:p>
    <w:bookmarkStart w:name="z21" w:id="5"/>
    <w:p>
      <w:pPr>
        <w:spacing w:after="0"/>
        <w:ind w:left="0"/>
        <w:jc w:val="left"/>
      </w:pPr>
      <w:r>
        <w:rPr>
          <w:rFonts w:ascii="Times New Roman"/>
          <w:b/>
          <w:i w:val="false"/>
          <w:color w:val="000000"/>
        </w:rPr>
        <w:t xml:space="preserve"> 5. Капитальный ремонт городских дорог и дорожных сооружений</w:t>
      </w:r>
    </w:p>
    <w:bookmarkEnd w:id="5"/>
    <w:p>
      <w:pPr>
        <w:spacing w:after="0"/>
        <w:ind w:left="0"/>
        <w:jc w:val="left"/>
      </w:pPr>
      <w:r>
        <w:rPr>
          <w:rFonts w:ascii="Times New Roman"/>
          <w:b w:val="false"/>
          <w:i w:val="false"/>
          <w:color w:val="000000"/>
          <w:sz w:val="28"/>
        </w:rPr>
        <w:t>      35. Капитальный ремонт предусматривает периодическое выполнение работ, связанных с повышением транспортно-эксплуатационного состояния дороги и дорожных сооружений, с изменениями в организации дорожного движения, с увеличением количество полос движения, прочности, дорожных одежд и дорожных сооружений и другое.</w:t>
      </w:r>
      <w:r>
        <w:br/>
      </w:r>
      <w:r>
        <w:rPr>
          <w:rFonts w:ascii="Times New Roman"/>
          <w:b w:val="false"/>
          <w:i w:val="false"/>
          <w:color w:val="000000"/>
          <w:sz w:val="28"/>
        </w:rPr>
        <w:t>
      36. В состав капитального ремонта УДС городских дорог и дорожных сооружений относятся следующие виды работ:</w:t>
      </w:r>
      <w:r>
        <w:br/>
      </w:r>
      <w:r>
        <w:rPr>
          <w:rFonts w:ascii="Times New Roman"/>
          <w:b w:val="false"/>
          <w:i w:val="false"/>
          <w:color w:val="000000"/>
          <w:sz w:val="28"/>
        </w:rPr>
        <w:t>
      - предпроектная проработка;</w:t>
      </w:r>
      <w:r>
        <w:br/>
      </w:r>
      <w:r>
        <w:rPr>
          <w:rFonts w:ascii="Times New Roman"/>
          <w:b w:val="false"/>
          <w:i w:val="false"/>
          <w:color w:val="000000"/>
          <w:sz w:val="28"/>
        </w:rPr>
        <w:t>
      - разработка проектно-сметной документации (ПСД);</w:t>
      </w:r>
      <w:r>
        <w:br/>
      </w:r>
      <w:r>
        <w:rPr>
          <w:rFonts w:ascii="Times New Roman"/>
          <w:b w:val="false"/>
          <w:i w:val="false"/>
          <w:color w:val="000000"/>
          <w:sz w:val="28"/>
        </w:rPr>
        <w:t>
      - производство дорожно-ремонтных работ с обустройством УДС, организацией и обеспечению безопасности движения;</w:t>
      </w:r>
      <w:r>
        <w:br/>
      </w:r>
      <w:r>
        <w:rPr>
          <w:rFonts w:ascii="Times New Roman"/>
          <w:b w:val="false"/>
          <w:i w:val="false"/>
          <w:color w:val="000000"/>
          <w:sz w:val="28"/>
        </w:rPr>
        <w:t>
      - контроль качества и приемка дорожно-ремонтных работ.</w:t>
      </w:r>
      <w:r>
        <w:br/>
      </w:r>
      <w:r>
        <w:rPr>
          <w:rFonts w:ascii="Times New Roman"/>
          <w:b w:val="false"/>
          <w:i w:val="false"/>
          <w:color w:val="000000"/>
          <w:sz w:val="28"/>
        </w:rPr>
        <w:t>
      37. Капитальный ремонт должен производиться комплексно по всем структурным элементам УДС на всем протяжении ремонтируемого участка. Допускается при соответствующем обосновании проведение выборочного капитального ремонта отдельных участков, ограниченных перекрестками с пересекающимися улицами или границами предыдущего капитального ремонта, и отдельных элементов УДС.</w:t>
      </w:r>
      <w:r>
        <w:br/>
      </w:r>
      <w:r>
        <w:rPr>
          <w:rFonts w:ascii="Times New Roman"/>
          <w:b w:val="false"/>
          <w:i w:val="false"/>
          <w:color w:val="000000"/>
          <w:sz w:val="28"/>
        </w:rPr>
        <w:t>
      Участки городских дорог, подлежащие капитальному ремонту, устанавливаются на основе межремонтных сроков службы и результатов инструментальной диагностики городской дороги.</w:t>
      </w:r>
      <w:r>
        <w:br/>
      </w:r>
      <w:r>
        <w:rPr>
          <w:rFonts w:ascii="Times New Roman"/>
          <w:b w:val="false"/>
          <w:i w:val="false"/>
          <w:color w:val="000000"/>
          <w:sz w:val="28"/>
        </w:rPr>
        <w:t>
      38. Капитальный ремонт УДС выполняется по проектной (проектно- сметной) документации, прошедшей государственную экспертизу и утвержденной в порядке, установленном действующим законодательством Республики Казахстан. Проект на капитальный ремонт городской дороги выполняют на основе результатов инструментальной диагностики транспортно-эксплуатационного состояния УДС, анализа и оценки полученных результатов.</w:t>
      </w:r>
      <w:r>
        <w:br/>
      </w:r>
      <w:r>
        <w:rPr>
          <w:rFonts w:ascii="Times New Roman"/>
          <w:b w:val="false"/>
          <w:i w:val="false"/>
          <w:color w:val="000000"/>
          <w:sz w:val="28"/>
        </w:rPr>
        <w:t>
      В отдельных случаях, при работах, вызванных аварийными ситуациями, разрешается проводить капитальный ремонт по ведомостям дефектов и исполнительным сметам, оформленным в последующем в соответствии с действующим законодательством.</w:t>
      </w:r>
      <w:r>
        <w:br/>
      </w:r>
      <w:r>
        <w:rPr>
          <w:rFonts w:ascii="Times New Roman"/>
          <w:b w:val="false"/>
          <w:i w:val="false"/>
          <w:color w:val="000000"/>
          <w:sz w:val="28"/>
        </w:rPr>
        <w:t>
      39. При капитальном ремонте разрешается производить отдельные спрямления и переустройства городской дороги, как в плане, так и в продольном профиле, протяженностью до 25 процентов от общей длины дороги.</w:t>
      </w:r>
      <w:r>
        <w:br/>
      </w:r>
      <w:r>
        <w:rPr>
          <w:rFonts w:ascii="Times New Roman"/>
          <w:b w:val="false"/>
          <w:i w:val="false"/>
          <w:color w:val="000000"/>
          <w:sz w:val="28"/>
        </w:rPr>
        <w:t>
      40. Предпроектная проработка включает в себя работы:</w:t>
      </w:r>
      <w:r>
        <w:br/>
      </w:r>
      <w:r>
        <w:rPr>
          <w:rFonts w:ascii="Times New Roman"/>
          <w:b w:val="false"/>
          <w:i w:val="false"/>
          <w:color w:val="000000"/>
          <w:sz w:val="28"/>
        </w:rPr>
        <w:t>
      - уточнение сведений о предстоящих разрытиях УДС;</w:t>
      </w:r>
      <w:r>
        <w:br/>
      </w:r>
      <w:r>
        <w:rPr>
          <w:rFonts w:ascii="Times New Roman"/>
          <w:b w:val="false"/>
          <w:i w:val="false"/>
          <w:color w:val="000000"/>
          <w:sz w:val="28"/>
        </w:rPr>
        <w:t>
      - определение интенсивности движения и состава транспортного потока на основании данных системы мониторинга транспортных потоков и дорожно- транспортных условий;</w:t>
      </w:r>
      <w:r>
        <w:br/>
      </w:r>
      <w:r>
        <w:rPr>
          <w:rFonts w:ascii="Times New Roman"/>
          <w:b w:val="false"/>
          <w:i w:val="false"/>
          <w:color w:val="000000"/>
          <w:sz w:val="28"/>
        </w:rPr>
        <w:t>
      - написание Заключения по техническому состоянию УДС.</w:t>
      </w:r>
      <w:r>
        <w:br/>
      </w:r>
      <w:r>
        <w:rPr>
          <w:rFonts w:ascii="Times New Roman"/>
          <w:b w:val="false"/>
          <w:i w:val="false"/>
          <w:color w:val="000000"/>
          <w:sz w:val="28"/>
        </w:rPr>
        <w:t>
      41. Разработка проектно-сметной документации предусматривает следующие виды работ:</w:t>
      </w:r>
      <w:r>
        <w:br/>
      </w:r>
      <w:r>
        <w:rPr>
          <w:rFonts w:ascii="Times New Roman"/>
          <w:b w:val="false"/>
          <w:i w:val="false"/>
          <w:color w:val="000000"/>
          <w:sz w:val="28"/>
        </w:rPr>
        <w:t xml:space="preserve">
      1) топографическая съемка объекта с учетом высотных отметок; </w:t>
      </w:r>
      <w:r>
        <w:br/>
      </w:r>
      <w:r>
        <w:rPr>
          <w:rFonts w:ascii="Times New Roman"/>
          <w:b w:val="false"/>
          <w:i w:val="false"/>
          <w:color w:val="000000"/>
          <w:sz w:val="28"/>
        </w:rPr>
        <w:t>
      2) назначение требуемых видов ремонта, определение состава и объемов работ, выбор типов и марок материалов с учетом результатов диагностики, показателей интенсивности и состава транспортного потока, зоны проведения ремонта (скоростные полосы, остановки общественного транспорта, участки торможения у светофоров и т.п.);</w:t>
      </w:r>
      <w:r>
        <w:br/>
      </w:r>
      <w:r>
        <w:rPr>
          <w:rFonts w:ascii="Times New Roman"/>
          <w:b w:val="false"/>
          <w:i w:val="false"/>
          <w:color w:val="000000"/>
          <w:sz w:val="28"/>
        </w:rPr>
        <w:t xml:space="preserve">
      3) разработка проектов временной организации дорожного движения в период производства строительных работ; </w:t>
      </w:r>
      <w:r>
        <w:br/>
      </w:r>
      <w:r>
        <w:rPr>
          <w:rFonts w:ascii="Times New Roman"/>
          <w:b w:val="false"/>
          <w:i w:val="false"/>
          <w:color w:val="000000"/>
          <w:sz w:val="28"/>
        </w:rPr>
        <w:t>
      4) проектирование с составлением пояснительной записки, в т.ч. расчетов, чертежей, схем и сметной документации;</w:t>
      </w:r>
      <w:r>
        <w:br/>
      </w:r>
      <w:r>
        <w:rPr>
          <w:rFonts w:ascii="Times New Roman"/>
          <w:b w:val="false"/>
          <w:i w:val="false"/>
          <w:color w:val="000000"/>
          <w:sz w:val="28"/>
        </w:rPr>
        <w:t>
      5) согласование с заинтересованными сторонами и государственными органами и государственная экспертиза проектно-сметной документации;</w:t>
      </w:r>
      <w:r>
        <w:br/>
      </w:r>
      <w:r>
        <w:rPr>
          <w:rFonts w:ascii="Times New Roman"/>
          <w:b w:val="false"/>
          <w:i w:val="false"/>
          <w:color w:val="000000"/>
          <w:sz w:val="28"/>
        </w:rPr>
        <w:t>
      6) инженерное и научно-техническое сопровождение проектирования и выполнения наиболее сложных работ по капитальному ремонту.</w:t>
      </w:r>
      <w:r>
        <w:br/>
      </w:r>
      <w:r>
        <w:rPr>
          <w:rFonts w:ascii="Times New Roman"/>
          <w:b w:val="false"/>
          <w:i w:val="false"/>
          <w:color w:val="000000"/>
          <w:sz w:val="28"/>
        </w:rPr>
        <w:t xml:space="preserve">
      42. Производство дорожно-ремонтных работ (капитальный ремонт, конструктивных элементов и элементов обустройства УДС), в т.ч.: </w:t>
      </w:r>
      <w:r>
        <w:br/>
      </w:r>
      <w:r>
        <w:rPr>
          <w:rFonts w:ascii="Times New Roman"/>
          <w:b w:val="false"/>
          <w:i w:val="false"/>
          <w:color w:val="000000"/>
          <w:sz w:val="28"/>
        </w:rPr>
        <w:t>
      1) по земляному полотну и водоотводу:</w:t>
      </w:r>
      <w:r>
        <w:br/>
      </w:r>
      <w:r>
        <w:rPr>
          <w:rFonts w:ascii="Times New Roman"/>
          <w:b w:val="false"/>
          <w:i w:val="false"/>
          <w:color w:val="000000"/>
          <w:sz w:val="28"/>
        </w:rPr>
        <w:t>
      - исправление земляного полотна с доведением его геометрических параметров до норм, соответствующих технической категории, установленной для ремонтируемой дороги, утвержденной технической документацией (уширение, подъемка, замена грунтов, обеспечение видимости, увеличение радиусов закруглений, смягчение продольных уклонов, устройство вертикальных кривых и виражей), спрямление отдельных участков дороги;</w:t>
      </w:r>
      <w:r>
        <w:br/>
      </w:r>
      <w:r>
        <w:rPr>
          <w:rFonts w:ascii="Times New Roman"/>
          <w:b w:val="false"/>
          <w:i w:val="false"/>
          <w:color w:val="000000"/>
          <w:sz w:val="28"/>
        </w:rPr>
        <w:t>
      - устранение пучинистых, оползневых и обвальных участков, устройство дренажей, изолирующих прослоек и другие работы, обеспечивающие устойчивость земляного полотна;</w:t>
      </w:r>
      <w:r>
        <w:br/>
      </w:r>
      <w:r>
        <w:rPr>
          <w:rFonts w:ascii="Times New Roman"/>
          <w:b w:val="false"/>
          <w:i w:val="false"/>
          <w:color w:val="000000"/>
          <w:sz w:val="28"/>
        </w:rPr>
        <w:t>
      - восстановление и перестройка существующих, а также постройка новых необходимых водоотводных устройств, берегозащитных и противоэрозионных сооружений;</w:t>
      </w:r>
      <w:r>
        <w:br/>
      </w:r>
      <w:r>
        <w:rPr>
          <w:rFonts w:ascii="Times New Roman"/>
          <w:b w:val="false"/>
          <w:i w:val="false"/>
          <w:color w:val="000000"/>
          <w:sz w:val="28"/>
        </w:rPr>
        <w:t>
      - устройство земляного полотна и системы водоотвода на пересечениях и примыканиях городских дорог;</w:t>
      </w:r>
      <w:r>
        <w:br/>
      </w:r>
      <w:r>
        <w:rPr>
          <w:rFonts w:ascii="Times New Roman"/>
          <w:b w:val="false"/>
          <w:i w:val="false"/>
          <w:color w:val="000000"/>
          <w:sz w:val="28"/>
        </w:rPr>
        <w:t>
      - устройство площадок для остановки, стоянки автомобилей вне проезжей части городских дорог;</w:t>
      </w:r>
      <w:r>
        <w:br/>
      </w:r>
      <w:r>
        <w:rPr>
          <w:rFonts w:ascii="Times New Roman"/>
          <w:b w:val="false"/>
          <w:i w:val="false"/>
          <w:color w:val="000000"/>
          <w:sz w:val="28"/>
        </w:rPr>
        <w:t>
      - рекультивация придорожных резервов, ликвидируемых участков дорог, расположенных в зоне работ по капитальному ремонту дорог (в соответствии с проектно-сметной документацией);</w:t>
      </w:r>
      <w:r>
        <w:br/>
      </w:r>
      <w:r>
        <w:rPr>
          <w:rFonts w:ascii="Times New Roman"/>
          <w:b w:val="false"/>
          <w:i w:val="false"/>
          <w:color w:val="000000"/>
          <w:sz w:val="28"/>
        </w:rPr>
        <w:t>
      - ликвидация последствий паводковых, селевых, оползневых, ливневых, сейсмических и других стихийных разрушений.</w:t>
      </w:r>
      <w:r>
        <w:br/>
      </w:r>
      <w:r>
        <w:rPr>
          <w:rFonts w:ascii="Times New Roman"/>
          <w:b w:val="false"/>
          <w:i w:val="false"/>
          <w:color w:val="000000"/>
          <w:sz w:val="28"/>
        </w:rPr>
        <w:t>
      2) по дорожным одеждам, в т.ч.:</w:t>
      </w:r>
      <w:r>
        <w:br/>
      </w:r>
      <w:r>
        <w:rPr>
          <w:rFonts w:ascii="Times New Roman"/>
          <w:b w:val="false"/>
          <w:i w:val="false"/>
          <w:color w:val="000000"/>
          <w:sz w:val="28"/>
        </w:rPr>
        <w:t>
      С асфальтобетонным покрытием:</w:t>
      </w:r>
      <w:r>
        <w:br/>
      </w:r>
      <w:r>
        <w:rPr>
          <w:rFonts w:ascii="Times New Roman"/>
          <w:b w:val="false"/>
          <w:i w:val="false"/>
          <w:color w:val="000000"/>
          <w:sz w:val="28"/>
        </w:rPr>
        <w:t>
      - усиление (утолщение), уширение дорожных одежд и устройство более совершенных типов дорожной одежды;</w:t>
      </w:r>
      <w:r>
        <w:br/>
      </w:r>
      <w:r>
        <w:rPr>
          <w:rFonts w:ascii="Times New Roman"/>
          <w:b w:val="false"/>
          <w:i w:val="false"/>
          <w:color w:val="000000"/>
          <w:sz w:val="28"/>
        </w:rPr>
        <w:t>
      - устройство дорожных одежд вновь на переустраиваемых (спрямляемых) участках дорог;</w:t>
      </w:r>
      <w:r>
        <w:br/>
      </w:r>
      <w:r>
        <w:rPr>
          <w:rFonts w:ascii="Times New Roman"/>
          <w:b w:val="false"/>
          <w:i w:val="false"/>
          <w:color w:val="000000"/>
          <w:sz w:val="28"/>
        </w:rPr>
        <w:t>
      - устройство дорожных одежд на транспортных развязках, инженерных устройствах, тротуарах, переходных и велосипедных дорожках, автобусных остановках, площадках отдыха и стоянках автотранспорта;</w:t>
      </w:r>
      <w:r>
        <w:br/>
      </w:r>
      <w:r>
        <w:rPr>
          <w:rFonts w:ascii="Times New Roman"/>
          <w:b w:val="false"/>
          <w:i w:val="false"/>
          <w:color w:val="000000"/>
          <w:sz w:val="28"/>
        </w:rPr>
        <w:t>
      - уширение проезжей части основной городской дороги для размещения велосипедных дорожек, при обосновании их необходимости;</w:t>
      </w:r>
      <w:r>
        <w:br/>
      </w:r>
      <w:r>
        <w:rPr>
          <w:rFonts w:ascii="Times New Roman"/>
          <w:b w:val="false"/>
          <w:i w:val="false"/>
          <w:color w:val="000000"/>
          <w:sz w:val="28"/>
        </w:rPr>
        <w:t>
      - замена изношенных слоев покрытия дорожной одежды с предварительным фрезерованием и укладкой верхнего слоя, а при необходимости нижнего и выравнивающего слоев;</w:t>
      </w:r>
      <w:r>
        <w:br/>
      </w:r>
      <w:r>
        <w:rPr>
          <w:rFonts w:ascii="Times New Roman"/>
          <w:b w:val="false"/>
          <w:i w:val="false"/>
          <w:color w:val="000000"/>
          <w:sz w:val="28"/>
        </w:rPr>
        <w:t>
      - устройство покрытия дорожной одежды с использованием существующего в качестве основания с предварительным исправлением поперечного профиля и устранением деформаций и разрушений;</w:t>
      </w:r>
      <w:r>
        <w:br/>
      </w:r>
      <w:r>
        <w:rPr>
          <w:rFonts w:ascii="Times New Roman"/>
          <w:b w:val="false"/>
          <w:i w:val="false"/>
          <w:color w:val="000000"/>
          <w:sz w:val="28"/>
        </w:rPr>
        <w:t>
      - проведение мероприятий по предотвращению трещинообразования перед укладкой слоев дорожного покрытия (заделка трещин, укладка трещинопрерывающих прослоек и армирующих материалов).</w:t>
      </w:r>
      <w:r>
        <w:br/>
      </w:r>
      <w:r>
        <w:rPr>
          <w:rFonts w:ascii="Times New Roman"/>
          <w:b w:val="false"/>
          <w:i w:val="false"/>
          <w:color w:val="000000"/>
          <w:sz w:val="28"/>
        </w:rPr>
        <w:t>
      3) по конструктивным элементам УДС:</w:t>
      </w:r>
      <w:r>
        <w:br/>
      </w:r>
      <w:r>
        <w:rPr>
          <w:rFonts w:ascii="Times New Roman"/>
          <w:b w:val="false"/>
          <w:i w:val="false"/>
          <w:color w:val="000000"/>
          <w:sz w:val="28"/>
        </w:rPr>
        <w:t>
      - переустановка, замена или устройство вновь бортового (бордюрного) камня;</w:t>
      </w:r>
      <w:r>
        <w:br/>
      </w:r>
      <w:r>
        <w:rPr>
          <w:rFonts w:ascii="Times New Roman"/>
          <w:b w:val="false"/>
          <w:i w:val="false"/>
          <w:color w:val="000000"/>
          <w:sz w:val="28"/>
        </w:rPr>
        <w:t>
      - укрепление горловин люков смотровых колодцев и решеток водоприемных колодцев с установкой на опорные плиты и рамы или с применением других современных технологий;</w:t>
      </w:r>
      <w:r>
        <w:br/>
      </w:r>
      <w:r>
        <w:rPr>
          <w:rFonts w:ascii="Times New Roman"/>
          <w:b w:val="false"/>
          <w:i w:val="false"/>
          <w:color w:val="000000"/>
          <w:sz w:val="28"/>
        </w:rPr>
        <w:t>
      - ремонт обочин, устройство и ремонт велосипедных дорожек, тротуаров, стоянок для автомобилей с заменой дорожной одежды;</w:t>
      </w:r>
      <w:r>
        <w:br/>
      </w:r>
      <w:r>
        <w:rPr>
          <w:rFonts w:ascii="Times New Roman"/>
          <w:b w:val="false"/>
          <w:i w:val="false"/>
          <w:color w:val="000000"/>
          <w:sz w:val="28"/>
        </w:rPr>
        <w:t>
      - ремонт и восстановление газона.</w:t>
      </w:r>
      <w:r>
        <w:br/>
      </w:r>
      <w:r>
        <w:rPr>
          <w:rFonts w:ascii="Times New Roman"/>
          <w:b w:val="false"/>
          <w:i w:val="false"/>
          <w:color w:val="000000"/>
          <w:sz w:val="28"/>
        </w:rPr>
        <w:t>
      по водоотводу:</w:t>
      </w:r>
      <w:r>
        <w:br/>
      </w:r>
      <w:r>
        <w:rPr>
          <w:rFonts w:ascii="Times New Roman"/>
          <w:b w:val="false"/>
          <w:i w:val="false"/>
          <w:color w:val="000000"/>
          <w:sz w:val="28"/>
        </w:rPr>
        <w:t>
      - устройство новых дренажей, восстановление существующих систем поверхностного водоотвода открытого типа;</w:t>
      </w:r>
      <w:r>
        <w:br/>
      </w:r>
      <w:r>
        <w:rPr>
          <w:rFonts w:ascii="Times New Roman"/>
          <w:b w:val="false"/>
          <w:i w:val="false"/>
          <w:color w:val="000000"/>
          <w:sz w:val="28"/>
        </w:rPr>
        <w:t>
      - капитальный ремонт придорожно-арычной открытой системы с полной заменой лотков.</w:t>
      </w:r>
      <w:r>
        <w:br/>
      </w:r>
      <w:r>
        <w:rPr>
          <w:rFonts w:ascii="Times New Roman"/>
          <w:b w:val="false"/>
          <w:i w:val="false"/>
          <w:color w:val="000000"/>
          <w:sz w:val="28"/>
        </w:rPr>
        <w:t>
      по искусственным инженерным дорожным сооружениям:</w:t>
      </w:r>
      <w:r>
        <w:br/>
      </w:r>
      <w:r>
        <w:rPr>
          <w:rFonts w:ascii="Times New Roman"/>
          <w:b w:val="false"/>
          <w:i w:val="false"/>
          <w:color w:val="000000"/>
          <w:sz w:val="28"/>
        </w:rPr>
        <w:t>
      - постройка, перестройка полностью или частично, с уширением и усилением, мостов, в том числе пешеходных, путепроводов, с доведением их габаритов и несущей способности под расчетные нагрузки, согласно утвержденной технической документации на данный ремонт (ремонт моста с уширением габарита без добавления новых балок; с уширением габарита и добавлением новых балок увеличения и усиления ригеля; с уширением габарита, с добавлением новых балок увеличения опор с одной стороны или с двух сторон);</w:t>
      </w:r>
      <w:r>
        <w:br/>
      </w:r>
      <w:r>
        <w:rPr>
          <w:rFonts w:ascii="Times New Roman"/>
          <w:b w:val="false"/>
          <w:i w:val="false"/>
          <w:color w:val="000000"/>
          <w:sz w:val="28"/>
        </w:rPr>
        <w:t>
      - выправка и усиление элементов главных балок и ферм металлического моста;</w:t>
      </w:r>
      <w:r>
        <w:br/>
      </w:r>
      <w:r>
        <w:rPr>
          <w:rFonts w:ascii="Times New Roman"/>
          <w:b w:val="false"/>
          <w:i w:val="false"/>
          <w:color w:val="000000"/>
          <w:sz w:val="28"/>
        </w:rPr>
        <w:t>
      - замена металлических пролетных строений;</w:t>
      </w:r>
      <w:r>
        <w:br/>
      </w:r>
      <w:r>
        <w:rPr>
          <w:rFonts w:ascii="Times New Roman"/>
          <w:b w:val="false"/>
          <w:i w:val="false"/>
          <w:color w:val="000000"/>
          <w:sz w:val="28"/>
        </w:rPr>
        <w:t>
      - замена проезжей части мостового сооружения;</w:t>
      </w:r>
      <w:r>
        <w:br/>
      </w:r>
      <w:r>
        <w:rPr>
          <w:rFonts w:ascii="Times New Roman"/>
          <w:b w:val="false"/>
          <w:i w:val="false"/>
          <w:color w:val="000000"/>
          <w:sz w:val="28"/>
        </w:rPr>
        <w:t>
      - постройка и перестройка водопропускной трубы;</w:t>
      </w:r>
      <w:r>
        <w:br/>
      </w:r>
      <w:r>
        <w:rPr>
          <w:rFonts w:ascii="Times New Roman"/>
          <w:b w:val="false"/>
          <w:i w:val="false"/>
          <w:color w:val="000000"/>
          <w:sz w:val="28"/>
        </w:rPr>
        <w:t>
      - замена звеньев, оголовков и укрепление труб;</w:t>
      </w:r>
      <w:r>
        <w:br/>
      </w:r>
      <w:r>
        <w:rPr>
          <w:rFonts w:ascii="Times New Roman"/>
          <w:b w:val="false"/>
          <w:i w:val="false"/>
          <w:color w:val="000000"/>
          <w:sz w:val="28"/>
        </w:rPr>
        <w:t>
      - замена поврежденных колец труб;</w:t>
      </w:r>
      <w:r>
        <w:br/>
      </w:r>
      <w:r>
        <w:rPr>
          <w:rFonts w:ascii="Times New Roman"/>
          <w:b w:val="false"/>
          <w:i w:val="false"/>
          <w:color w:val="000000"/>
          <w:sz w:val="28"/>
        </w:rPr>
        <w:t xml:space="preserve">
      - наращивание длины трубы за счет новых колец и оголовков; </w:t>
      </w:r>
      <w:r>
        <w:br/>
      </w:r>
      <w:r>
        <w:rPr>
          <w:rFonts w:ascii="Times New Roman"/>
          <w:b w:val="false"/>
          <w:i w:val="false"/>
          <w:color w:val="000000"/>
          <w:sz w:val="28"/>
        </w:rPr>
        <w:t>
      - замена наплавных мостов, паромных переправ, железнодорожных переездов постоянными мостами и путепроводами;</w:t>
      </w:r>
      <w:r>
        <w:br/>
      </w:r>
      <w:r>
        <w:rPr>
          <w:rFonts w:ascii="Times New Roman"/>
          <w:b w:val="false"/>
          <w:i w:val="false"/>
          <w:color w:val="000000"/>
          <w:sz w:val="28"/>
        </w:rPr>
        <w:t>
      - устройство и восстановление подпорных стен, защитных укрепительных и регуляционных сооружений;</w:t>
      </w:r>
      <w:r>
        <w:br/>
      </w:r>
      <w:r>
        <w:rPr>
          <w:rFonts w:ascii="Times New Roman"/>
          <w:b w:val="false"/>
          <w:i w:val="false"/>
          <w:color w:val="000000"/>
          <w:sz w:val="28"/>
        </w:rPr>
        <w:t xml:space="preserve">
      - испытание перестроенных и вновь построенных мостов; </w:t>
      </w:r>
      <w:r>
        <w:br/>
      </w:r>
      <w:r>
        <w:rPr>
          <w:rFonts w:ascii="Times New Roman"/>
          <w:b w:val="false"/>
          <w:i w:val="false"/>
          <w:color w:val="000000"/>
          <w:sz w:val="28"/>
        </w:rPr>
        <w:t>
      - ремонт и замена конструктивных элементов тоннелей, защитных галерей и навесов на горных дорогах, а также замена временных галерей и навесов на постоянные;</w:t>
      </w:r>
      <w:r>
        <w:br/>
      </w:r>
      <w:r>
        <w:rPr>
          <w:rFonts w:ascii="Times New Roman"/>
          <w:b w:val="false"/>
          <w:i w:val="false"/>
          <w:color w:val="000000"/>
          <w:sz w:val="28"/>
        </w:rPr>
        <w:t>
      - ремонт лестниц, подпорных стенок, в т.ч. с изменением их конструкций на более совершенные.</w:t>
      </w:r>
      <w:r>
        <w:br/>
      </w:r>
      <w:r>
        <w:rPr>
          <w:rFonts w:ascii="Times New Roman"/>
          <w:b w:val="false"/>
          <w:i w:val="false"/>
          <w:color w:val="000000"/>
          <w:sz w:val="28"/>
        </w:rPr>
        <w:t>
      6) по инженерным коммуникациям:</w:t>
      </w:r>
      <w:r>
        <w:br/>
      </w:r>
      <w:r>
        <w:rPr>
          <w:rFonts w:ascii="Times New Roman"/>
          <w:b w:val="false"/>
          <w:i w:val="false"/>
          <w:color w:val="000000"/>
          <w:sz w:val="28"/>
        </w:rPr>
        <w:t xml:space="preserve">
      - переустройство подземных и надземных инженерных коммуникации согласно технических условии. </w:t>
      </w:r>
      <w:r>
        <w:br/>
      </w:r>
      <w:r>
        <w:rPr>
          <w:rFonts w:ascii="Times New Roman"/>
          <w:b w:val="false"/>
          <w:i w:val="false"/>
          <w:color w:val="000000"/>
          <w:sz w:val="28"/>
        </w:rPr>
        <w:t>
      7) по обстановке и благоустройству дорог, обустройству УДС, организации и обеспечению безопасности движения:</w:t>
      </w:r>
      <w:r>
        <w:br/>
      </w:r>
      <w:r>
        <w:rPr>
          <w:rFonts w:ascii="Times New Roman"/>
          <w:b w:val="false"/>
          <w:i w:val="false"/>
          <w:color w:val="000000"/>
          <w:sz w:val="28"/>
        </w:rPr>
        <w:t>
      - устройство новых и переустройство существующих пересечений и примыканий городских дорог в одном и в разных уровнях, а также отдельных переездов, съездов и виражей на всей дороге или ее участках, подъездов к обслуживающим городские дороги зданиям дорожной службы;</w:t>
      </w:r>
      <w:r>
        <w:br/>
      </w:r>
      <w:r>
        <w:rPr>
          <w:rFonts w:ascii="Times New Roman"/>
          <w:b w:val="false"/>
          <w:i w:val="false"/>
          <w:color w:val="000000"/>
          <w:sz w:val="28"/>
        </w:rPr>
        <w:t>
      - устройство недостающих тротуаров, устройство остановочных, посадочных площадок и автопавильонов общественного транспорта, островков безопасности, площадок для остановки или стоянки автомобилей, пешеходных переходов (в том числе в разных уровнях), а также тротуаров, пешеходных дорожек на участках дорог, проходящих в пределах населенных пунктов;</w:t>
      </w:r>
      <w:r>
        <w:br/>
      </w:r>
      <w:r>
        <w:rPr>
          <w:rFonts w:ascii="Times New Roman"/>
          <w:b w:val="false"/>
          <w:i w:val="false"/>
          <w:color w:val="000000"/>
          <w:sz w:val="28"/>
        </w:rPr>
        <w:t>
      - устройство новых или переустройство существующих временных объездных путей, сооружение временных объездных путей предназначенных на период ремонта или восстановления участков дорог, разрушенных стихийными бедствиями;</w:t>
      </w:r>
      <w:r>
        <w:br/>
      </w:r>
      <w:r>
        <w:rPr>
          <w:rFonts w:ascii="Times New Roman"/>
          <w:b w:val="false"/>
          <w:i w:val="false"/>
          <w:color w:val="000000"/>
          <w:sz w:val="28"/>
        </w:rPr>
        <w:t>
      - устройство новых (монтаж) технических средств организации и регулирования движения на пересечениях городских дорог между собой и с железными дорогами;</w:t>
      </w:r>
      <w:r>
        <w:br/>
      </w:r>
      <w:r>
        <w:rPr>
          <w:rFonts w:ascii="Times New Roman"/>
          <w:b w:val="false"/>
          <w:i w:val="false"/>
          <w:color w:val="000000"/>
          <w:sz w:val="28"/>
        </w:rPr>
        <w:t>
      - ремонт водопроводных сетей и скважин, находящихся в государственной собственности и предназначенных для поливки городских территорий и УДС;</w:t>
      </w:r>
      <w:r>
        <w:br/>
      </w:r>
      <w:r>
        <w:rPr>
          <w:rFonts w:ascii="Times New Roman"/>
          <w:b w:val="false"/>
          <w:i w:val="false"/>
          <w:color w:val="000000"/>
          <w:sz w:val="28"/>
        </w:rPr>
        <w:t>
      - ремонт электрического оборудования, наружного освещения, фонтанов в соответствии с требованиями их паспортных данных;</w:t>
      </w:r>
      <w:r>
        <w:br/>
      </w:r>
      <w:r>
        <w:rPr>
          <w:rFonts w:ascii="Times New Roman"/>
          <w:b w:val="false"/>
          <w:i w:val="false"/>
          <w:color w:val="000000"/>
          <w:sz w:val="28"/>
        </w:rPr>
        <w:t>
      - ремонт и плановая замена оборудования интеллектуальной транспортной системы (ИТС) в соответствии с требованиями его паспортных данных с использованием современных технических средств и технологий управления;</w:t>
      </w:r>
      <w:r>
        <w:br/>
      </w:r>
      <w:r>
        <w:rPr>
          <w:rFonts w:ascii="Times New Roman"/>
          <w:b w:val="false"/>
          <w:i w:val="false"/>
          <w:color w:val="000000"/>
          <w:sz w:val="28"/>
        </w:rPr>
        <w:t>
      - устройство и ремонт электроосвещения на мостах и паромных переправах, сооружениях дорожной линейной (телетайпной или радио) связи и других средств технологической связи;</w:t>
      </w:r>
      <w:r>
        <w:br/>
      </w:r>
      <w:r>
        <w:rPr>
          <w:rFonts w:ascii="Times New Roman"/>
          <w:b w:val="false"/>
          <w:i w:val="false"/>
          <w:color w:val="000000"/>
          <w:sz w:val="28"/>
        </w:rPr>
        <w:t>
      - устройство и ремонт пунктов по учету движения, снегомерных и водомерных постов и других устройств, необходимых для изучения работы дороги, ее отдельных элементов, сооружений и проходящих по ней транспортных потоков;</w:t>
      </w:r>
      <w:r>
        <w:br/>
      </w:r>
      <w:r>
        <w:rPr>
          <w:rFonts w:ascii="Times New Roman"/>
          <w:b w:val="false"/>
          <w:i w:val="false"/>
          <w:color w:val="000000"/>
          <w:sz w:val="28"/>
        </w:rPr>
        <w:t>
      - капитальный ремонт металлических барьерных ограждений, в т.ч. капитальный ремонт бетонных барьерных ограждений (типа "Нью-Джерси" и др.), с заменой блоков, плит и восстановлением защитно-декоративного покрытия;</w:t>
      </w:r>
      <w:r>
        <w:br/>
      </w:r>
      <w:r>
        <w:rPr>
          <w:rFonts w:ascii="Times New Roman"/>
          <w:b w:val="false"/>
          <w:i w:val="false"/>
          <w:color w:val="000000"/>
          <w:sz w:val="28"/>
        </w:rPr>
        <w:t>
      - ремонт или плановая замена технических средств организации дорожного движения, выслуживших нормативные сроки службы;</w:t>
      </w:r>
      <w:r>
        <w:br/>
      </w:r>
      <w:r>
        <w:rPr>
          <w:rFonts w:ascii="Times New Roman"/>
          <w:b w:val="false"/>
          <w:i w:val="false"/>
          <w:color w:val="000000"/>
          <w:sz w:val="28"/>
        </w:rPr>
        <w:t>
      - ремонт, замена или установка направляющих устройств и дорожных знаков на участках, где проводится капитальный ремонт;</w:t>
      </w:r>
      <w:r>
        <w:br/>
      </w:r>
      <w:r>
        <w:rPr>
          <w:rFonts w:ascii="Times New Roman"/>
          <w:b w:val="false"/>
          <w:i w:val="false"/>
          <w:color w:val="000000"/>
          <w:sz w:val="28"/>
        </w:rPr>
        <w:t xml:space="preserve">
      - капитальный ремонт и замена шумозащитных экранов (стен); </w:t>
      </w:r>
      <w:r>
        <w:br/>
      </w:r>
      <w:r>
        <w:rPr>
          <w:rFonts w:ascii="Times New Roman"/>
          <w:b w:val="false"/>
          <w:i w:val="false"/>
          <w:color w:val="000000"/>
          <w:sz w:val="28"/>
        </w:rPr>
        <w:t xml:space="preserve">
      - устройство искусственной дорожной неровности (ИДН); </w:t>
      </w:r>
      <w:r>
        <w:br/>
      </w:r>
      <w:r>
        <w:rPr>
          <w:rFonts w:ascii="Times New Roman"/>
          <w:b w:val="false"/>
          <w:i w:val="false"/>
          <w:color w:val="000000"/>
          <w:sz w:val="28"/>
        </w:rPr>
        <w:t>
      - восстановление и (или) устройство зеленых насаждений на разделительных полосах и газонах;</w:t>
      </w:r>
      <w:r>
        <w:br/>
      </w:r>
      <w:r>
        <w:rPr>
          <w:rFonts w:ascii="Times New Roman"/>
          <w:b w:val="false"/>
          <w:i w:val="false"/>
          <w:color w:val="000000"/>
          <w:sz w:val="28"/>
        </w:rPr>
        <w:t>
      - нанесение и удаление временной разметки, нанесенной и предназначенной на период капитального ремонта;</w:t>
      </w:r>
      <w:r>
        <w:br/>
      </w:r>
      <w:r>
        <w:rPr>
          <w:rFonts w:ascii="Times New Roman"/>
          <w:b w:val="false"/>
          <w:i w:val="false"/>
          <w:color w:val="000000"/>
          <w:sz w:val="28"/>
        </w:rPr>
        <w:t>
      - нанесение линий дорожной разметки после замены дорожной одежды;</w:t>
      </w:r>
      <w:r>
        <w:br/>
      </w:r>
      <w:r>
        <w:rPr>
          <w:rFonts w:ascii="Times New Roman"/>
          <w:b w:val="false"/>
          <w:i w:val="false"/>
          <w:color w:val="000000"/>
          <w:sz w:val="28"/>
        </w:rPr>
        <w:t>
      - архитектурное оформление и благоустройство городских дорог или их отдельных участков;</w:t>
      </w:r>
      <w:r>
        <w:br/>
      </w:r>
      <w:r>
        <w:rPr>
          <w:rFonts w:ascii="Times New Roman"/>
          <w:b w:val="false"/>
          <w:i w:val="false"/>
          <w:color w:val="000000"/>
          <w:sz w:val="28"/>
        </w:rPr>
        <w:t>
      - установка временных дорожных знаков (временных светофорных объектов) на период производства капитального ремонта на автодороге, демонтаж знаков (светофорных объектов) после окончания производства работ.</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