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c7d7b" w14:textId="c7c7d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внеочередной XLVII-й сессии маслихата города Алматы V-го созыва от 10 декабря 2015 года № 395 "О бюджете города Алматы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Алматы от 27 апреля 2016 года № 12. Зарегистрировано в Департаменте юстиции города Алматы 27 апреля 2016 года № 1282.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в решение внеочередной XLVII-й сессии маслихата</w:t>
      </w:r>
      <w:r>
        <w:br/>
      </w:r>
      <w:r>
        <w:rPr>
          <w:rFonts w:ascii="Times New Roman"/>
          <w:b/>
          <w:i w:val="false"/>
          <w:color w:val="000000"/>
        </w:rPr>
        <w:t>города Алматы V-го созыва от 10 декабря 2015 года № 395</w:t>
      </w:r>
      <w:r>
        <w:br/>
      </w:r>
      <w:r>
        <w:rPr>
          <w:rFonts w:ascii="Times New Roman"/>
          <w:b/>
          <w:i w:val="false"/>
          <w:color w:val="000000"/>
        </w:rPr>
        <w:t>"О бюджете города Алматы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статьи 106 </w:t>
      </w:r>
      <w:r>
        <w:rPr>
          <w:rFonts w:ascii="Times New Roman"/>
          <w:b w:val="false"/>
          <w:i w:val="false"/>
          <w:color w:val="000000"/>
          <w:sz w:val="28"/>
        </w:rPr>
        <w:t>Бюджетного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статьями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города Алматы VI-го созыва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внеочередной XLVII-й сессии маслихата города Алматы V-го созыва от 10 декабря 2015 года № 395 "О бюджете города Алматы на 2016-2018 годы" (зарегистрировано в Реестре государственной регистрации нормативных правовых актов за № 1241, опубликовано 29 декабря 2015 года в газете "Алматы ақшамы" № 158 и 29 декабря 2015 года в газете "Вечерний Алматы" №160-161), с изменениями, внесенными решением L-й сессии маслихата города Алматы V-го созыва от 27 января 2016 года № 403 "О внесении изменений в решение внеочередной XLVII-й сессии маслихата города Алматы V-го созыва от 10 декабря 2015 года № 395 "О бюджете города Алматы на 2016-2018 годы" (зарегистрировано в Реестре государственной регистрации нормативно правовых актов за № 1250, опубликовано 13 февраля 2016 года в газете "Алматы ақшамы" № 18, в газете "Вечерний Алматы" № 19-20), с изменениями, внесенными решением LI-й сессии маслихата города Алматы V-го созыва от 11 марта 2016 года № 407 "О внесении изменений в решение внеочередной XLVII-й сессии маслихата города Алматы V-го созыва от 10 декабря 2015 года № 395 "О бюджете города Алматы на 2016-2018 годы" (зарегистрировано в Реестре государственной регистрации нормативно правовых актов за № 1268, опубликовано 26 марта 2016 года в газете "Алматы ақшамы" № 36, в газете "Вечерний Алматы" № 37-38)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"416 822 709,6" заменить цифрами "444 739 564,6";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"налоговые поступления" цифры "248 298 484,6" заменить цифрами "276 215 339,6";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"434 714 353,8" заменить цифрами "456 796 178,8".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"495 767,4" заменить "6 330 797,4" цифрами;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"приобретение финансовых активов" цифры "495 767,4" заменить цифрами "6 330 797,4".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"4 916 362,8" заменить цифрами "4 960 258,8";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"1 755 322" заменить цифрами "1 755 080";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"15 436 589" заменить цифрами "18 192 897";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"75 681 032,4" заменить цифрами "76 948 712,4";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"57 598 975,9" заменить цифрами "62 745 473,9";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"10 042 272" заменить цифрами "12 632 311";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пункте 12 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"38 235 149" заменить цифрами "38 968 465";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пункте 13 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"56 360 704" заменить цифрами "57 668 741";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пункте 15 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"9 411 157" заменить цифрами "10 817 030";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пункте 17 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"32 243 254" заменить цифрами "37 543 168";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пункте 18 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"18 500 898,4" заменить цифрами "25 866 434,4";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пункте 19 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"3 772 120" заменить цифрами "5 253 500".</w:t>
      </w:r>
    </w:p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маслихата города Алматы обеспечить размещение настоящего решения на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председателя постоянной комиссии по экономике и бюджету маслихата города Алматы С. Козлова и заместителя акима города Алматы А. Жунусову (по согласованию).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2016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внеочередной IV-й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Алшанов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 IV-й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VI-го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2016 года №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XLVII-й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V-го созыва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2015 года № 395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39 564,6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15 339,6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21 568,6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144 921 568,6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91 572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91 572 012,0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27 492 475,0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18 582 915,0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8 915 024,0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налоги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Обязательные платежи, взимаемые за совершение юридически значимых действий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и(или)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3 313 109,0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1 711 231,0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1 495 111,0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12 665 268,0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12 665 268,0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12 665 268,0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154 147 726,0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154 147 726,0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154 147 726,0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456 7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96 178,8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4 960 258,8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1 413 532,0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1 187 045,0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Ревизионная комиссия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424 479,0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252 576,0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1 347 112,8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1 347 112,8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делам религий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75 296,0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1 755 080,0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936 389,0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575 283,0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18 192 897,0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13 243 808,0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9 670 690,0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987 227,2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987 227,2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3 961 861,8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3 961 861,8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76 948 712,4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12 867 681,0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11 029 313,0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126 762,9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42 681 136,0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36 862 226,0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4 392 589,5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организаций среднего образования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4 290 839,8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2 498 282,0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291 020,0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10 352 080,0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10 330 127,0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3 528 840,0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62 745 473,9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860 254,0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1 373 988,0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2 640 369,5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здравоохранения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2 634 369,5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20 480 972,0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8 113 482,0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4 188 948,0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21 973 176,0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18 440 349,0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6 521 970,0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6 494 397,0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8 894 744,4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8 370 032,4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12 632 311,0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2 187 096,0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1 091 390,0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405 414,0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3 340 701,0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4 284 000,0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1 215 873,0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государственной инспекции труда и миграции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миграции 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38 968 465,0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1 820 206,6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1 820 206,6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1 677 796,0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13 228 410,8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1 501 961,3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11 550 977,5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жилья и жилищной инспекции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132 772,0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10 843 596,0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586 275,1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9 414 077,7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11 151 992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6 347 095,0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57 668 741,0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4 953 081,0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26 074 007,0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строительство объектов Всемирной зимней универсиады 2017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25 854 422,0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22 287 158,0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мероприятий Всемирной зимней универсиады 2017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19 838 430,0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507 052,0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1 070 184,0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языков, архивов и документации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374 472,0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языков, по управлению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 и внешних связей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1 232 327,0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вопросам молодежной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329 476,0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282 742,0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Международного комплекса лыжных трамплинов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14 734 661,3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14 037 461,2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ремонтно-восстановительных работ кабелей электроснабжения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13 971 461,2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697 200,1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10 817 030,0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сельского хозяйства города реcпубликанского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4 422 378,0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предприятий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страхования и гарантирования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по кредитам, а также лизингу технологического оборудования и сельскохозяйственной техники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394 776,0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5 622 519,0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1 339 828,0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309 271,0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контролю за использованием и охраной земель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48 886,0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сельского хозяйства города реcпубликанского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1 556 015,0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1 303 598,0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37 543 168,0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27 918 660,0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20 069 524,0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7 771 920,0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метрополитена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4 123 908,0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пассажирского транспорта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автоматизированной системы диспетчерского управления городским пассажирским транспортом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3 959 603,0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19 535 637,0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3 317 548,0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403 443,0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3 167 374,0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5 253 500,0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138 712,0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4 177 473,0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специальной экономической зоны "Парк инновационных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2 802 591,0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 сейсмоусилением социально-культурных объектов в рамках Дорожной карты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административных зданий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274 996,0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индустриально-инновационного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98 736 693,4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98 736 693,4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1 052 685,4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97 684 008,0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9 052 571,0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7 052 571,0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7 052 571,0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7 052 571,0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АО "Фонд развития предпринимательства "Даму"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6 330 797,4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6 330 797,4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6 330 797,4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6 330 797,4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6 330 797,4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6 330 797,4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-27 439 982,6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27 439 982,6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внеочередной IV-й сессии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Алшанов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