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1bd4" w14:textId="8531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15 октября 2015 года № 4/594 "Об утверждении регламентов государственных услуг в сфере семьи и детей, оказываемых Управлением образования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 июня 2016 года № 2/244. Зарегистрировано Департаментом юстиции города Алматы 29 июня 2016 года № 1294. Утратило силу постановлением акимата города Алматы от 29 сентября 2020 года № 3/399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29.09.2020 № 3/399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марта 2016 года № 210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15 октября 2015 года № 4/594 "Об утверждении регламентов государственных услуг в сфере семьи и детей, оказываемых Управлением образования города Алматы" (зарегистрированное в Реестре государственной регистрации нормативных правовых актов за № 1229, опубликованное 24 ноября 2015 года в газетах "Вечерний Алматы", "Алматы ақшамы") следующие изменения: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выплаты денежных средств, на содержание ребенка (детей), переданного патронатным воспитателям", утвержденный указанным постановлением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образования города Алматы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интернет-ресурсе.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А. Кырыкбаева.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2/244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октября 2015 года № 4/594</w:t>
            </w:r>
          </w:p>
        </w:tc>
      </w:tr>
    </w:tbl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выплаты денежных средств на содержание</w:t>
      </w:r>
      <w:r>
        <w:br/>
      </w:r>
      <w:r>
        <w:rPr>
          <w:rFonts w:ascii="Times New Roman"/>
          <w:b/>
          <w:i w:val="false"/>
          <w:color w:val="000000"/>
        </w:rPr>
        <w:t>ребенка (детей), переданного патронатным воспитателям"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"Назначение выплаты денежных средств на содержание ребенка (детей), переданного патронатным воспитателям" (далее – Регламент) разработан на оснавании стандарта государственной услуги "Назначение выплаты денежных средств на содержание ребенка (детей), переданного патронатным воспитателям",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(далее – Стандарт).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"Назначение выплаты денежных средств на содержание ребенка (детей), переданного патронатным воспитателям" (далее - государственная услуга) оказывается коммунальным государственным учреждением "Управление образования города Алматы" (далее -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ПЭП).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о назначении денежных средств, выделяемых патронатным воспитателям на содержание ребенка (детей)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ПЭП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 (далее – услугополучатель)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 - автоматизированное рабочее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(далее –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(далее - ЕНИС)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 МИО – информационная система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МИО - местный исполнительный орган – коммунальное государственное учреждение "Управление образования города Алматы", непосредственно предоставляющее государственную услугу;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ГБД ФЛ - государственная база данных "Физические лица";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Государственной корпорации (далее – ИС Государственной корпорации)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электронный документ – документ, в котором информация представлена в электронно-цифровой форме и удостоверена посредством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шлюз "электронного правительства" (далее – ШЭП) – информационная система, предназначенная для интеграции информационных систем "электронного правительства" в рамках реализации электронных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региональный шлюз "электронного правительства" (далее – РШЭП) –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услуг.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начала процедуры (действия) по оказанию государственной услуги является получение услугодателем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необходимых документов для оказания государственной услуги от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Процедуры (действия), входящие в состав процесса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ответственным лицом услугодателя по приему документов для оказания государственных услуг и регистрация заявления, длительность процедуры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отписывание руководителем услугодателя согласно резолюции заявление услугополучателя специалисту услугодателя для исполнения, длительность процедуры – 1 рабочий день;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результата оказания государственной услуги, длительность процедуры – 4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услугополучателю расписки о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проверка представленных документов, оформление результата оказания государственной услуги специалистом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результата оказания государственной услуги.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услугодателя, участвующих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ответственное лицо услугодателя по приему документов для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услугодателя по приему документов для оказания государственных услуг осуществляет регистрацию заявления, при приеме документов услугополучателю выдает расписку о приеме соответствующих документов с указанием: номера и даты приема заявления, вида запрашиваемой государственной услуги, количества и названия приложенных документов, даты (времени) и места выдачи документов, фамилии, имени, отчества работника услугодателя, принявшего заявление на оформление документов и предоставляет руководителю услугодателя, длительность процедуры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согласно резолюции отписывает заявление услугополучателя специалисту услугодателя для исполнения, длительность процедуры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 услугодателя после проверки и анализа представленных документов подготавливает решение о назначении денежных средств, выделяемых патронатным воспитателям на содержание ребенка (детей)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подписывает у руководителя услугодателя и выдает, длительность процедуры – 4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документов услугодателю и при обращении через ПЭП – пять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документов у услугодателя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 услугодателя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18.00 часов, с перерывом на обед с 13.00 часов до 14.00 часов, кроме выходных и праздничных дней, согласно Трудовому кодексу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18.00 часов с перерывом на обед с 13.00 часов до 14.00 часов.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ПЭП: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обращении услугополучателя через ПЭП сведения о документах, удостоверяющих личность,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преступления, а также супруга(-и),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ПЭП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Описание порядка обращения и последовательности процедур (действий) услугодателя и услугополучателя при оказании государственных услуг через ПЭП: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индивидуального идентификационного номера (далее - ИИН) и пароля (осуществляется для незарегистрированных услугополучателей на ПЭП);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ПЭП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авторизации,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услуге, в связи с не подтверждением подлинности ЭЦП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удостоверение запроса для оказания государственной услуги посредством ЭЦП услугополучателя и направление электронного документа (запроса) через ШЭП в АРМ РШЭП для обработки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регистрация электронного документа в АРМ РШЭП;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(обработка) услугодателем на соответствие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государственной услуге,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8 - получение услугополучателем результата государственной услуги (расписки в форме электронного документа), сформированного АРМ РШЭП. Электронный документ формируется с использованием ЭЦП уполномоченного лица услугодателя, услугополучатель осуществляет регистрацию на ПЭП с помощью ИИН и пароля (осуществляется для незарегистрированных услугополучателей на ПЭП).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Диаграмма функционального взаимодействия информационных систем, задействованных в оказании государственной услуги, в графической форме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</w:tbl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6"/>
    <w:bookmarkStart w:name="z7" w:id="7"/>
    <w:p>
      <w:pPr>
        <w:spacing w:after="0"/>
        <w:ind w:left="0"/>
        <w:jc w:val="left"/>
      </w:pP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4295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- структурно - функциональная единица: взаимодействие структурных подразделений (работников)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226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</w:tbl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ПЭП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292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"2" июня 2016 года № 2/244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октября 2015 года № 4/594</w:t>
            </w:r>
          </w:p>
        </w:tc>
      </w:tr>
    </w:tbl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единовременной денежной выплаты в связи с</w:t>
      </w:r>
      <w:r>
        <w:br/>
      </w:r>
      <w:r>
        <w:rPr>
          <w:rFonts w:ascii="Times New Roman"/>
          <w:b/>
          <w:i w:val="false"/>
          <w:color w:val="000000"/>
        </w:rPr>
        <w:t>усыновлением ребенка-сироты и (или) ребенка, оставшегося</w:t>
      </w:r>
      <w:r>
        <w:br/>
      </w:r>
      <w:r>
        <w:rPr>
          <w:rFonts w:ascii="Times New Roman"/>
          <w:b/>
          <w:i w:val="false"/>
          <w:color w:val="000000"/>
        </w:rPr>
        <w:t>без попечения родителей"</w:t>
      </w:r>
    </w:p>
    <w:bookmarkEnd w:id="11"/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 (далее – Регламент) разработан на оснавании стандарта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(далее – Стандарт).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"Назначение единовременной денежной выплаты в связи с усыновлением ребенка-сироты и (или) ребенка, оставшегося без попечения родителей" (далее - государственная услуга) оказывается коммунальным государственным учреждением "Управление образования города Алматы" (далее -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ПЭП).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о назначении единовременной денежной выплаты в связи с усыновлением ребенка-сироты и (или) ребенка, оставшегося без попечения родителей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ПЭП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 (далее – услугополучатель)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 - автоматизированное рабочее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(далее –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единая нотариальная информационная система (далее - ЕНИС)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 МИО – информационная система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МИО - местный исполнительный орган – коммунальное государственное учреждение "Управление образования города Алматы", непосредственно предоставляющее государственную услугу;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ГБД ФЛ - государственная база данных "Физические лица";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Государственной корпорации (далее – ИС Государственной корпорации)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электронный документ – документ, в котором информация представлена в электронно-цифровой форме и удостоверена посредством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шлюз "электронного правительства" (далее – ШЭП) – информационная система, предназначенная для интеграции информационных систем "электронного правительства" в рамках реализации электронных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региональный шлюз "электронного правительства" (далее – РШЭП) –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услуг.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начала процедуры (действия) по оказанию государственной услуги является получение услугодателем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необходимых документов для оказания государственной услуги от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Процедуры (действия), входящие в состав процесса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ответственным лицом услугодателя по приему документов для оказания государственных услуг и регистрация заявления, длительность процедуры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отписывание руководителем услугодателя согласно резолюции заявление услугополучателя специалисту услугодателя для исполнения, длительность процедуры – 1 рабочий день;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результата оказания государственной услуги, длительность процедуры – 9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услугополучателю расписки о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проверка представленных документов, оформление результата оказания государственной услуги специалистом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результата оказания государственной услуги.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услугодателя, участвующих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ответственное лицо услугодателя по приему документов для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услугодателя по приему документов для оказания государственных услуг осуществляет регистрацию заявления, при приеме документов услугополучателю выдает расписку о приеме соответствующих документов с указанием: номера и даты приема заявления, вида запрашиваемой государственной услуги, количества и названия приложенных документов, даты (времени) и места выдачи документов, фамилии, имени, отчества работника услугодателя, принявшего заявление на оформление документов и предоставляет руководителю услугодателя, длительность процедуры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согласно резолюции отписывает заявление услугополучателя специалисту услугодателя для исполнения, длительность процедуры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 услугодателя после проверки и анализа представленных документов подготавливает решение о назначении единовременной денежной выплаты в связи с усыновлением ребенка-сироты и (или) ребенка, оставшегося без попечения родителей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подписывает у руководителя услугодателя и выдает, длительность процедуры – 9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документов услугодателю и при обращении через ПЭП – десять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документов у услугодателя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 услугодателя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18.00 часов, с перерывом на обед с 13.00 часов до 14.00 часов, кроме выходных и праздничных дней, согласно Трудовому кодексу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18.00 часов с перерывом на обед с 13.00 часов до 14.00 часов.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ПЭП: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обращении услугополучателя через ПЭП сведения о документах, удостоверяющих личность,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преступления, а также супруга(-и),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ПЭП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Описание порядка обращения и последовательности процедур (действий) услугодателя и услугополучателя при оказании государственных услуг через ПЭП: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индивидуального идентификационного номера (далее - ИИН) и пароля (осуществляется для незарегистрированных услугополучателей на ПЭП);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ПЭП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авторизации,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услуге, в связи с не подтверждением подлинности ЭЦП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удостоверение запроса для оказания государственной услуги посредством ЭЦП услугополучателя и направление электронного документа (запроса) через ШЭП в АРМ РШЭП для обработки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регистрация электронного документа в АРМ РШЭП;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(обработка) услугодателем на соответствие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государственной услуге,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8 - получение услугополучателем результата государственной услуги (расписки в форме электронного документа), сформированного АРМ РШЭП. Электронный документ формируется с использованием ЭЦП уполномоченного лица услугодателя, услугополучатель осуществляет регистрацию на ПЭП с помощью ИИН и пароля (осуществляется для незарегистрированных услугополучателей на ПЭП).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Диаграмма функционального взаимодействия информационных систем, задействованных в оказании государственной услуги, в графической форме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связи с усыновлением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и (или)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</w:tbl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6"/>
    <w:bookmarkStart w:name="z17" w:id="17"/>
    <w:p>
      <w:pPr>
        <w:spacing w:after="0"/>
        <w:ind w:left="0"/>
        <w:jc w:val="left"/>
      </w:pP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- структурно - функциональная единица: взаимодействие структурных подразделений (работников)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226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связи с усыновлением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и (или)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</w:tbl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ПЭП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50292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