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7c32" w14:textId="e937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25 мая 2016 года N 173. Зарегистрировано Департаментом юстиции Северо-Казахстанской области 23 июня 2016 года N 3783. Утратило силу постановлением акимата Северо-Казахстанской области от 15 мая 2019 года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15.05.2019 </w:t>
      </w:r>
      <w:r>
        <w:rPr>
          <w:rFonts w:ascii="Times New Roman"/>
          <w:b w:val="false"/>
          <w:i w:val="false"/>
          <w:color w:val="ff0000"/>
          <w:sz w:val="28"/>
        </w:rPr>
        <w:t>№ 131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в рамках гарантирования и страхования займов субъектов агропромышленного комплекса".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государственное учреждение "Управление сельского хозяйства Северо-Казахстанской области".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25 мая 2016 года № 173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в рамках гарантирования и страхования займов субъектов агропромышленного комплекса"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"Субсидирование в рамках гарантирования и страхования займов субъектов агропромышленного комплекса" (далее – регламент) разработан в соответствии со стандартом государственной услуги "Субсидирование в рамках гарантирования и страхования займов субъектов агропромышленного комплекса",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23 ноября 2015 года № 9-1/1018 "Об утверждении стандарта государственной услуги "Субсидирование в рамках гарантирования и страхования займов субъектов агропромышленного комплекса" (зарегистрирован в Реестре государственной регистрации нормативных правовых актов за № 12523).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"Субсидирование в рамках гарантирования и страхования займов субъектов агропромышленного комплекса" (далее – государственная услуга), оказывается местным исполнительным органом Северо-Казахстанской области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акционерным обществом "Казагромаркетинг" (далее – оператор).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 – бумажная.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выписка из протокола заседания Комиссии под председательством заместителя акима Северо-Казахстанской области, по вопросам субсидирования в рамках гарантирования и страхования займов субъектов агропромышленного комплекса (далее – Комиссия);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перечисление средств субсидий на счет гаранта/страховой организации (в случае одобрения).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и юридическим лицам (далее – услугополучатель).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предоставление документов, необходимых для оказания государственной услуги при обращении услугополучателя (либо его представителя по доверенности) к оператору: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получение субсидий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письмо кредитора с положительным решением о возможности кредитования;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письмо гаранта/страховой организации о предоставлении гарантии/страховки.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заявления на бумажном носителе подтверждением принятия является отметка на его копии о регистрации с указанием даты и времени или отметка в документации почтовой организации, осуществляющей выдачу почтовых отправлений.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оператора принимает пакет документов и регистрирует заявление, передает их руководителю оператора – 30 (тридцать) минут;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оператора налагает соответствующую визу и передает пакет документов ответственному исполнителю оператора – 2 (два) часа;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оператора после получения документов от руководителя оператора осуществляет следующие мероприятия: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 заемщика. В случае представления неполного пакета документов либо представления документов, не соответствующих установленным требованиям, оператор возвращает услугополучателю представленные документы с указанием конкретных недостатков для их устранения – 1 (один) рабочий день;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услугополучателя и его кредита требованиям действующего законодательства Республики Казахстан – 1 (один) рабочий день;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вырабатывает рекомендации для Комиссии – 1 (один) рабочий день;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предложения, повестку дня, определяет дату, время и место проведения заседания по согласованию с председателем Комиссии – 1 (один) рабочий день;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на рассмотрение Комиссии список с приложением заявлений от услугополучателей и полного пакета документов – 1 (один) рабочий день.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принимает решение об одобрении/неодобрении заявок услугополучателей в виде протокола заседания комиссии, направляет протокол ответственному исполнителю оператора – в день заседания Комиссии;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оператора собирает подписи членов Комиссии и после подписания направляет выписки из протокола заседания Комиссии – 4 (четыре) рабочих дня;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после получения выписки из протокола заседания Комиссии с положительным решением, заключает договор с гарантом об условиях и порядке субсидирования комиссии по гарантии, либо со страховой организацией об условиях и порядке субсидирования страхования – 5 (пять) рабочих дней;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гарантом договора гарантирования части кредита и страховой организацией договора страхования и направление их кредитору – 5 (пять) рабочих дней;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кредитором договора гарантирования и передача для подписания услугополучателю – 5 (пять) рабочих дней после получения договора гарантирования от гаранта;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кредитор подписывает договор страхования, заключает договор займа с услугополучателем и осуществляет фактическую выдачу кредита услугополучателю – 5 (пять) рабочих дней;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после выдачи кредита услугополучателю кредитор направляет – 5 (пять) рабочих дней: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страховой организации заверенные кредитором копии договора займа, платежного поручения о перечислении денег;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гаранту заверенные кредитором копии договора займа, платежного поручения о перечислении денег;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страховая организация в течение 2 (двух) рабочих дней направляет оператору сведения о предоставлении кредита и частичной оплаты страховой премии услугополучателю с приложением следующих документов: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страховой организацией копии договора страхования между кредитором, страховой организацией и услугополучателем;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об оплате услугополучателем несубсидируемой части страховой премии;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кредитором копии договора займа между кредитором и услугополучателем;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кредитором копии платежного поручения о перечислении кредита на счет услугополучателя;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гарант в течение 2 (двух) рабочих дней после выдачи кредита направляет оператору сведения о предоставлении кредита и частичной оплаты гарантийной комиссии услугополучателю с приложением следующих документов: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гарантом копии договора гарантирования между кредитором, гарантом и услугополучателем;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об оплате услугополучателем несубсидируемой части комиссии по гарантии;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кредитором копии договора займа между кредитором и услугополучателем;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кредитором копии платежного поручения о перечислении кредита на счет услугополучателя;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ответственный исполнитель оператора рассматривает представленные гарантом/страховой организацией документы и направляет соответствующее письмо услугодателю – 3 (три) рабочих дня;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услугодатель – 5 (пять) рабочих дней: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перечисление субсидий на счет страховой организации. При этом страховая сумма не может быть более 50 (пятьдесят) процентов от суммы кредита, а страховая премия не более 20 (двадцать) процентов от страховой суммы;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перечисление субсидии на счет гаранта. При гарантировании кредита субсидируется комиссия по гарантии в размере 50 (пятьдесят) процентов, при этом максимальный объем субсидий не должен превышать 3 (три) процента от субсидируемой части объема гарантии.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услугополучателя;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оператора, определение ответственного исполнителя оператора;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протокол заседания Комиссии;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выписки из протокола заседания Комиссии;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заключенный договор с гарантом об условиях и порядке субсидирования комиссии по гарантии, либо договор со страховой организацией об условиях и порядке субсидирования страхования;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договор гарантирования части кредита и договор страхования;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подписанный услугополучателем договор гарантирования;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договор займа с услугополучателем, фактическая выдача кредита услугополучателю;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направление кредитором гаранту и страховой организации копий договора займа, платежного поручения о перечислении денег;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предоставлении кредита и частичной оплаты страховой премии услугополучателю;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 предоставлении кредита и частичной оплаты гарантийной комиссии заемщику;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письмо оператора услугодателю;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перечисление субсидий на счет страховой организации, перечисление субсидии на счет гаранта.</w:t>
      </w:r>
    </w:p>
    <w:bookmarkEnd w:id="68"/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оператора;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оператора;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оператора;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гарант;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кредитор;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страховая организация;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услугодатель.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оператора принимает пакет документов и регистрирует заявление, передает их руководителю оператора – 30 (тридцать) минут;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оператора налагает соответствующую визу и передает пакет документов ответственному исполнителю оператора – 2 (два) часа;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оператора в течение 5 (пяти) рабочих дней после получения документов от услугополучателя осуществляет следующие мероприятия: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 заемщика. В случае представления неполного пакета документов либо представления документов, не соответствующих установленным требованиям, оператор возвращает услугополучателю представленные документы с указанием конкретных недостатков для их устранения;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услугополучателя и его кредита требованиям действующего законодательства Республики Казахстан;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вырабатывает рекомендации для Комиссии;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предложения, повестку дня, определяет дату, время и место проведения заседания по согласованию с председателем Комиссии;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на рассмотрение Комиссии список с приложением заявлений от услугополучателей и полного пакета документов.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принимает решение об одобрении/неодобрении заявок услугополучателей в виде протокола заседания комиссии – в день заседания Комиссии;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оператора собирает подписи членов Комиссии и после подписания направляет выписки из протокола заседания Комиссии – 4 (четыре) рабочих дня;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после получения выписки из протокола заседания Комиссии с положительным решением, заключает договор с гарантом об условиях и порядке субсидирования комиссии по гарантии, либо со страховой организацией об условиях и порядке субсидирования страхования – 5 (пять) рабочих дней;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подписание гарантом договора гарантирования части кредита и страховой организацией договора страхования и направление их кредитору – 5 (пять) рабочих дней;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подписание кредитором договора гарантирования и передача для подписания услугополучателю – 5 (пять) рабочих дней после получения договора гарантирования от гаранта;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кредитор подписывает договор страхования, заключает договор займа с услугополучателем и осуществляет фактическую выдачу кредита услугополучателю – 5 (пять) рабочих дней;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после выдачи кредита услугополучателю кредитор направляет – 5 (пять) рабочих дней: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страховой организации заверенные кредитором копии договора займа, платежного поручения о перечислении денег;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гаранту заверенные кредитором копии договора займа, платежного поручения о перечислении денег;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страховая организация в течение 2 (двух) рабочих дней направляет оператору сведения о предоставлении кредита и частичной оплаты страховой премии услугополучателю с приложением следующих документов: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страховой организацией копии договора страхования между кредитором, страховой организацией и услугополучателем;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об оплате услугополучателем несубсидируемой части страховой премии;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кредитором копии договора займа между кредитором и услугополучателем;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кредитором копии платежного поручения о перечислении кредита на счет услугополучателя;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гарант в течение 2 (двух) рабочих дней после выдачи кредита направляет оператору сведения о предоставлении кредита и частичной оплаты гарантийной комиссии услугополучателю с приложением следующих документов: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гарантом копии договора гарантирования между кредитором, гарантом и услугополучателем;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об оплате услугополучателем несубсидируемой части комиссии по гарантии;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кредитором копии договора займа между кредитором и услугополучателем;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заверенной кредитором копии платежного поручения о перечислении кредита на счет услугополучателя;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оператор рассматривает представленные документы и направляет соответствующее письмо услугодателю – 3 (три) рабочих дня;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услугодатель – 5 (пять) рабочих дней: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перечисление субсидий на счет страховой организации. При этом страховая сумма не может быть более 50 (пятьдесят) процентов от суммы кредита, а страховая премия не более 20 (двадцать) процентов от страховой суммы;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перечисление субсидии на счет гаранта. При гарантировании кредита субсидируется комиссия по гарантии в размере 50 (пятьдесят) процентов, при этом максимальный объем субсидий не должен превышать 3 (три) процента от субсидируемой части объема гарантии.</w:t>
      </w:r>
    </w:p>
    <w:bookmarkEnd w:id="112"/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через Государственную корпорацию "Правительство для граждан", а также посредством веб-портала "электронного правительства" не оказывается, использование информационных систем в процессе оказания государственной услуги не предусмотрено.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"Субсидирование в рамках гарантирования и страхования займов субъектов агропромышленного комплекса"</w:t>
            </w:r>
          </w:p>
        </w:tc>
      </w:tr>
    </w:tbl>
    <w:bookmarkStart w:name="z1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Услогодатель 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акимата Северо-Казахстанской области от 19.12.2018 </w:t>
      </w:r>
      <w:r>
        <w:rPr>
          <w:rFonts w:ascii="Times New Roman"/>
          <w:b w:val="false"/>
          <w:i w:val="false"/>
          <w:color w:val="ff0000"/>
          <w:sz w:val="28"/>
        </w:rPr>
        <w:t>№ 365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5"/>
        <w:gridCol w:w="2026"/>
        <w:gridCol w:w="8469"/>
      </w:tblGrid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области</w:t>
            </w:r>
          </w:p>
          <w:bookmarkEnd w:id="117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сельского хозяйства акимата Северо-Казахстанской области"</w:t>
            </w:r>
          </w:p>
          <w:bookmarkEnd w:id="118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Парковая, 57В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включительно с 9.00 до 17.30 часов, с перерывом на обед с 13.00 до 14.30 часов, кроме выходных и праздничных дней, согласно трудовому законодательству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"Субсидирование в рамках гарантирования и страхования займов субъектов агропромышленного комплекса"</w:t>
            </w:r>
          </w:p>
        </w:tc>
      </w:tr>
    </w:tbl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форма 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куда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 заявление)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выплатить субсидии части комиссии по гарантии/страховой премии (нужное подчеркнуть):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4187"/>
        <w:gridCol w:w="5643"/>
        <w:gridCol w:w="873"/>
      </w:tblGrid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6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8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129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собственности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0"/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или справка о государственной регистрации (перерегистрации) – для юридического лица 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(юридический, фактический и электронный адреса, телефоны, факс)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31"/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– для физического лица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2"/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государственной регистрации индивидуального предпринимателя – для физического лица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3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первого руководителя, рабочий и домашний телефоны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34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Учредители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юридического лица, фамилия, имя, отчество первого руководителя (при его наличии в документе, удостоверяющем личность)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5"/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Банковские реквизиты заявителя 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номер/бизнес-идентификационный номер 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код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код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36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основной деятельности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7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кредита (лизинга), тенге/долларов США/евро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38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кредитования (лизинга), месяцев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39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гарантийной/страховой суммы, тенге/долларов США/ евро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40"/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кредита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______ (Фамилия, имя, отчество (при его наличии)) (должность) (подпись)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" " __________ 20___года.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"Субсидирование в рамках гарантирования и страхования займов субъектов агропромышленного комплекса"</w:t>
            </w:r>
          </w:p>
        </w:tc>
      </w:tr>
    </w:tbl>
    <w:bookmarkStart w:name="z168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в рамках гарантирования и страхования займов субъектов агропромышленного комплекса"</w:t>
      </w:r>
    </w:p>
    <w:bookmarkEnd w:id="144"/>
    <w:bookmarkStart w:name="z16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5"/>
    <w:p>
      <w:pPr>
        <w:spacing w:after="0"/>
        <w:ind w:left="0"/>
        <w:jc w:val="both"/>
      </w:pPr>
      <w:r>
        <w:drawing>
          <wp:inline distT="0" distB="0" distL="0" distR="0">
            <wp:extent cx="7531100" cy="924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6"/>
    <w:bookmarkStart w:name="z17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7"/>
    <w:p>
      <w:pPr>
        <w:spacing w:after="0"/>
        <w:ind w:left="0"/>
        <w:jc w:val="both"/>
      </w:pPr>
      <w:r>
        <w:drawing>
          <wp:inline distT="0" distB="0" distL="0" distR="0">
            <wp:extent cx="6756400" cy="939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</w:t>
      </w:r>
    </w:p>
    <w:bookmarkEnd w:id="148"/>
    <w:bookmarkStart w:name="z17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9"/>
    <w:p>
      <w:pPr>
        <w:spacing w:after="0"/>
        <w:ind w:left="0"/>
        <w:jc w:val="both"/>
      </w:pPr>
      <w:r>
        <w:drawing>
          <wp:inline distT="0" distB="0" distL="0" distR="0">
            <wp:extent cx="74930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