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65a5" w14:textId="4656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мая 2016 года № 170. Зарегистрировано Департаментом юстиции Северо-Казахстанской области 24 июня 2016 года № 3785. Утратило силу постановлением акимата Северо-Казахстанской области от 5 февраля 2020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05.02.2020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23 декабря 2015 года № 494 (опубликовано 4 февраля 2016 года в информационно-правовой системе нормативных правовых актов "Әділет", зарегистрировано в Реестре государственной регистрации нормативных правовых актов под № 3587).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государственное учреждение "Управление индустриально-инновационного развития Северо-Казахстанской области".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мая 2016 года № 170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СевероКазахстанской области от 02.08.2019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государственной услуги "Регистрация договора залога права недропользования на разведку, добычу общераспространенных полезных ископаемых" (далее - регламент)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 (далее - Стандарт),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под № 11606).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"Регистрация договора залога права недропользования на разведку, добычу общераспространенных полезных ископаемых" (далее - государственная услуга) оказывается местным исполнительным органом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- услугодатель).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портал).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электронная (частично автоматизированная) и (или) бумажная.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приложению 1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(далее-услугополучатель).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работы: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- с понедельника по субботу с 9.00 часов до 20.00 часов без перерыва, кроме воскресенья и праздничных дней, в соответствии с трудовым законодательством Республики Казахстан.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 очереди" без ускоренного обслуживания, возможно бронирование электронной очереди посредством портала.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</w:t>
      </w:r>
    </w:p>
    <w:bookmarkEnd w:id="20"/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процедуре оказания государственной услуги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перечень документов, необходимых для оказания государственной услуги при обращении услугополучателя (по документу удостоверяющий личность либо его представителя по доверенности):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Стандарту;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залоге права недропользования, подписанный в установленном порядке (оригинал в трех экземплярах);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юридического лица,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услугополучателю.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подписанного ЭЦП услугополучателя;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залоге права недропользования, подписанного в установленном порядке;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юридического лица,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настоящим стандартом государственной услуги, работник Государственной корпорации отказывает в приеме заявления и выдает расписку по форме согласно приложению 3 к Стандарту;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настоящим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действия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подразделения: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 услуполучателя, регистрирует и передает пакет документов руководителю услугодателя – 15 (пятнадцать) минут;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для рассмотрения принятых документов – 2 (два) часа;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рассматривает предоставленные документы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подготавливает проект результата государственной услуги – 3 (три) рабочих дня;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подписывает и передает сотруднику канцелярии услугодателя – 2 (два) часа;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государственной услуги сотруднику Государственной корпорации либо услугополучателю через портал – 15 (пятнадцать) минут.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основаниям для начала выполнения следующей процедуры (действия):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пакета документов услугополучателя;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наложение визы;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проекта результата оказания государственной услуги;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оказание государственной услуги;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государственной услуги услугополучателю.</w:t>
      </w:r>
    </w:p>
    <w:bookmarkEnd w:id="50"/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процедуре оказания государственной услуги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 услугодателя, которые участвуют в процедуре оказания государственной услуги: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услугодателя.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действий между структурными подразделениями (работниками) услугодателя с указанием длительности каждого действия: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 услуполучателя, регистрирует и передает пакет документов руководителю услугодателю - 15 (пятнадцать) минут;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накладывает визу и передает ответственному исполнителю услугодателя - 2 (два) часа;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предоставленные документы на соответствие требованиям пункта 6 настоящего регламента, подготавливает проект результата государственной услуги – 3 (три) рабочих дня;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ознакамливается с проектом результата оказания государственной услуги, подписывает и передает сотруднику канцелярии услугодателя - 2 (часа) часа;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сотрудник канцелярии услугодателя выдает услугополучателю результат оказания государственной услуги - 15 (пятнадцать) минут. </w:t>
      </w:r>
    </w:p>
    <w:bookmarkEnd w:id="61"/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Государственную корпорацию, длительность обработки запроса услугополучателя: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проверяет правильность заполнения заявлений и полноту представленного пакета документов – 5 (пять) минут;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соблюдения правильности и полноты заполнения заявлений и предоставления полного пакета документов: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и выдает услугополучателю расписку о приеме соответствующего пакета документов – 5 (пять) минут;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Казахстан, подготавливает пакет документов и направляет их услугодателю – 5 (пять) минут;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направляет в Государственную корпорацию – 4 (четыре) рабочих дня;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Государственной корпорации в срок, указанный в расписке о приеме соответствующего пакета документов, выдает результат оказания государственной услуги услугополучателю – 15 (пятнадцать) минут.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обращения и последовательность процедур (действий) услугодателя и услугополучателя при оказании государственной услуги через портал: 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ЭЦП;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 и прикрепление пакета документов;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через портал в "личном кабинете" услугополучателя;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 уполномоченного лица услугодателя;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получение услугополучателем результата оказания государственной услуги через портал в "личном кабинете" услугополучателя.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порядка взаимодействия с услугодателями и Государственной корпорацией и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Основаниями для отказа в оказании государственной услуги являются: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у которых по состоянию здоровья отсутствует возможность личной явки в Государственную корпорацию, прием документов, необходимых для оказания государственной услуги, производится работниками Государственной корпорации (при заполнении бумажного носителя), с выездом по месту жительства услугополучателя.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 - ресурсах Государственной корпорации – www.gov4c.kz.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 центра по вопросам оказания государственных услуг.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по вопросам оказания государственной услуги по телефону услугодателя: единый контакт-центр по вопросам оказания государственных услуг: 1414.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ископаемых"</w:t>
            </w:r>
          </w:p>
        </w:tc>
      </w:tr>
    </w:tbl>
    <w:bookmarkStart w:name="z11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Местонахождение услугодателя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3"/>
        <w:gridCol w:w="5997"/>
      </w:tblGrid>
      <w:tr>
        <w:trPr>
          <w:trHeight w:val="30" w:hRule="atLeast"/>
        </w:trPr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6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индустриально-инновационного развития акимата Северо-Казахстанской области" город Петропавловск, улица Конституции Казахстана, 58, кабинет 514, телефон: 8(7152) 36-14-88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 с 9.00 до 18.30 часов, с перерывом на обед с 13.00 до 14.30 часов, кроме выходных и праздничных дней согласно трудовому законодательству Республики Казахстан.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606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6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81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 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2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 через Государственную корпорацию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01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0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492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4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