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18b0e" w14:textId="8a18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тендер или аукцион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мая 2016 года № 187. Зарегистрировано Департаментом юстиции Северо-Казахстанской области 29 июня 2016 года № 3801. Утратило силу постановлением акимата Северо-Казахстанской области от 12 апреля 2019 года № 91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Северо-Казахстанской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№ 291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перечень участков недр, содержащих общераспространенные полезные ископаемые, подлежащих выставлению на тендер или аукцион.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25 марта 2011 года № 76 "Об утверждении перечня участков недр, содержащих общераспространенные полезные ископаемые, подлежащих выставлению на конкурс" (опубликован 22 апреля 2011 года в газете "Северный Казахстан", зарегистрирован в Реестре государственной регистрации нормативных правовых актов под № 1775).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Государственное учреждение "Управление индустриально-инновационного развития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27 мая 2016 № 187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общераспространенные полезные ископаемые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подлежащих выставлению на тендер или аукцион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Северо-Казахстанской области от 01.08.2017 </w:t>
      </w:r>
      <w:r>
        <w:rPr>
          <w:rFonts w:ascii="Times New Roman"/>
          <w:b w:val="false"/>
          <w:i w:val="false"/>
          <w:color w:val="ff0000"/>
          <w:sz w:val="28"/>
        </w:rPr>
        <w:t>№ 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192"/>
        <w:gridCol w:w="1356"/>
        <w:gridCol w:w="591"/>
        <w:gridCol w:w="3662"/>
        <w:gridCol w:w="3662"/>
        <w:gridCol w:w="756"/>
      </w:tblGrid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месторождения, участка недр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 по недропользованию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Гравийно-песчаная смесь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Бирликское (часть)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66°50'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Песок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52°47'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66°43'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Известняк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53°7'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72°51'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 (диорит)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Конырсуйское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66°40'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Песок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54°58'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 (гранит)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Ольгинское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53°30'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Песок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Старосухотинское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Песок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Уалихановский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53°24'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72°21'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 (естественный щебень)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68°50'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Заветы Ильича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67°25'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Комаровское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53°17'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53°23'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53°18'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53°24'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52°54'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68°08'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Аканское-Бурлукское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52°45'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68°03'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53°00'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68°13'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52°46'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53°36'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71°26'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71°19'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71°19'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Кузбасское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71°44'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Менжинское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53°58'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71°06'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71°24'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Горьковское II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71°58'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71°51'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Жанааулское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53°46'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72°03'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53°35'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72°11'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лет Казахстана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54°45'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54°50'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69°53'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55°02'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Ждановское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70°49'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70°56'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Николаевское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67°54'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Заградовское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4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68°12'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4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68°27'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4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67°0'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4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54°35'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67°19'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4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67°8'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4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66°30'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68°40'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54°31'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68°39'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68°43'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поляны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54°40'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68°26'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5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Ленина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55°9'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5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55°12'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68°41'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5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55°4'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5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Городецкое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53°44'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67°14'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67°14'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5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Повозочное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54°16'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67°32'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5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53°54'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67°26'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Кучковское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Аккайынский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69°48'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Ленинское III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54°29'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69°10'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Кирова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54°08'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70°21'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Ильича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54°08'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70°33'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Абая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70°06'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 глина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53°40'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70°29'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53°54'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52°58'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71°57'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53°54'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73°32'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Кзылтуское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72°36'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72°36'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53°58'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72°45'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72°45'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53°48'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73°22'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73°09'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Бокбасарское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53°37'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72°24'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52°51'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Червонное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53°16'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66°45'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Ломоносовское 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52°50'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52°27'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66°27'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66°27'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52°36'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66°27'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Жембаракское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54°48'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52°48'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66°57'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Чернозубовское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52°49'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66°49'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Суглинки,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песок-отощитель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Парижская Коммуна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67°03'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67°05'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песок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(Блок С1)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53º42’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69º40’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Добыча 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Изверженные породы (гранит)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Жантайсорское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71°46'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фланг Золоторунного месторождения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53º32’03,9"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53º32’14,3"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53º31’55,9"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53º31’47,6"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53º31’50,8"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70º37’53,7"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70º38’52,3"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70º38’59,3"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70º38’21,5"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70º38’03,9"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фланг Золоторунного месторождения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53º31’01,5"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53º31’11,4"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53º30’38,1"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53º30’23,0"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53º30’36,5"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70º39’47,3"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70º40’24,0"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70º41’13,8"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70º40’51,7"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70º40’07,5"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Песчано-гравийная смесь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54°05'45,4''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54°05'45,4''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54°05'29,1''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54°05'29,2''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67°37'10,3''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67°37'27,0''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67°37'26,5''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67°37'10,2''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Песчано-гравийная смесь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Старопесковское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53°13'32,8''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53°13'32,1''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53°13'21,9''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66°53'01,3''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66°53'34,0''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66°53'29,5''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66°53'06,3''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53°01'51,7''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53°02'01,2''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53°02'34,1''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53°02'24,5''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66°40'07,9''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66°39'46,7''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66°40'32,4''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66°40'52,8''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89"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Облицовочный камень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Урожайное-1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53°12'20,9''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53°12'24,2''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53°12'27,6''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53°12'31,9''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53°12'27,9''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53°12'26,1''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53°12'24,5''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53°12'23,1''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53°12'20,9''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53°12'27,0''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68º18’42,6"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68º18’38,2"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68º18’36,8"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68º18’38,9"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68º18’44,7"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68º18’44,6"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68º18’47,3"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68º18’46,6"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68º18’46,7"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68º18’42,2"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53°13'11,0''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53°13'14,6''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53°13'15,5''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53°13'16,3''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53°13'20,7''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53°13'23,5''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53°13'20,8''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53°13'19,2''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53°13'16,4''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53°13'14,4''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53°13'08,2''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53°13'10,0''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53°13'16,5''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68º22’54,8"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68º22’56,2"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68º22’02,0"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68º22’02,0"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68º22’54,4"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68º22’09,9"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68º22’06,0"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68º22’07,7"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68º22’12,1"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68º22’12,1"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68º22’09,5"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68º22’02,3"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68º22’56,3"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68º22’04,5"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песок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Келлеровское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53°53'22,5''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53°53'22,3''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53°53'09,6''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53°53'06,5''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53°53'03,1''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53°53'03,1''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53°53'13''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69º26’42,3"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69º26’59,7"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69º27’00,1"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69º26’52,4"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69º26’54,6"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69º26’42,6"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69º26’55"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песок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Байтак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52°43'00,2''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52°42'10,0''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52°40'32,4''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52°41'35,9''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73º33’10,7"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73º35’14,3"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73º31’12,6"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73º29’34,8"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9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Строительный камень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Даутское-2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(северо-восточный участок)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Акжарский 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53°33'44,2''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53°33'47,2''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53°33'25,5''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53°33'23,0''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53°33'35,0''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71º43’14,1"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71º43’43,2"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71º43’50,2"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71º43’20,0"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71º43’32,0"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9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Осадочные породы (дресва)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53°28'18,5''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53°28'18,2''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53°28'09,3''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53°28'09,1''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68º22’58,4"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68º23’04"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68º23’03,5"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68º22’26,3"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9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54°41'50,76''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54°41'46,04''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54°42'20,45''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54°42'28,13''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54°42'33,56''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54°42'25,33''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68°59'29,25''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68°59'36,80''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69°00'23,22''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69°00'37,64''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69°00'30,22''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69°00'18,27''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9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озера Белое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54°56'20,2''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54°56'17,8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69°13'42,7''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69°13'43,2''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