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178e" w14:textId="c201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июня 2016 года № 209. Зарегистрировано Департаментом юстиции Северо-Казахстанской области 12 июля 2016 года № 3813. Утратило силу постановлением акимата Северо-Казахстанской области от 8 ноября 2019 года № 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08.11.2019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категорий";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охраны окружающей среды" от 26 августа 2015 года № 321 (опубликовано 3 ноября 2015 года в газете "Северный Казахстан", зарегистрировано в реестре государственной регистрации нормативных правовых актов за № 3399).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государственное учреждение "Управление природных ресурсов и регулирования природопользования Северо-Казахстанской области".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13 июня 2016 года № 209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разрешений на эмиссии в окружающую среду для объектов II, III и IV категорий"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разрешений на эмиссии в окружающую среду для объектов II, III и IV категорий" (далее – регламент) разработан в соответствии со стандартом государственной услуги "Выдача разрешений на эмиссии в окружающую среду для объектов II, III и IV категорий",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"Об утверждении стандартов государственных услуг в области охраны окружающей среды" (далее – стандарт) (зарегистрирован в Реестре государственной регистрации нормативных правовых актов за № 11229).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 исполнительным органом области (далее – услугодатель)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корпорация");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разрешение, переоформление разрешения на эмиссии в окружающую среду для объектов II, III, IV категорий (далее – результат)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отказа в оказании государственной услуги являются: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неполнота и недостоверность материалов, предоставленных для получения разрешения;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запрашиваемых условий природопользования следующим требованиям: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для осуществляемых природопользователем видов деятельности в Республике Казахстан приняты специальные экологические требования и нормы, в разрешение на эмиссии в окружающую среду могут включаться условия природопользования, обеспечивающие выполнение данных требований и норм;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включении в разрешение на эмиссии в окружающую среду определенных условий природопользования органами, выдающими разрешение;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запрет на включение в разрешение на эмиссии в окружающую среду условий природопользования, не предусмотренных экологическими требованиями и нормами, установленными экологическим законодательством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порядка включения условий природопользования в разрешение на эмиссии в окружающую среду уполномоченным органом в области охраны окружающей среды;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ежеквартальное предоставление отчета природопользователем о выполнении условий природопользования, включенных в экологическое разрешение, в орган, его выдавший.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юридическим и физическим лицам (далее – услугополучатель).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заявка и электронный запрос услугополучателя с приложением пакета документов.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эмиссии в окружающую среду для объектов II и III категории: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получение разрешения на эмиссии в окружающую среду для объектов I, II и III категорий по форме согласно приложению 1 к стандарту;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государственной экологической экспертизы на проекты нормативов эмиссий;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охране окружающей среды.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эмиссии в окружающую среду для объектов IV категории: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получение разрешения на эмиссии в окружающую среду для объектов IV категории по форме согласно приложению 2 к стандарту;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эмиссий в окружающую среду, установленные и обоснованные расчетным или инструментальным путем.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разрешения на эмиссии в окружающую среду для объектов II, III и IV категории: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переоформление разрешения на эмиссии в окружающую среду для объектов I, II, III и IV категории по форме согласно приложению 3 к стандарту;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эмиссии в окружающую среду для объектов II, III категории: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получение разрешения на эмиссии в окружающую среду для объектов I, II и III категорий по форме согласно приложению 1 к стандарту;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государственной экологической экспертизы на проекты нормативов эмиссий;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эмиссии в окружающую среду для объектов IV категории: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получение разрешения на эмиссии в окружающую среду для объектов IV категории по форме согласно приложению 2 к стандарту;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эмиссий в окружающую среду, установленные и обоснованные расчетным или инструментальным путем;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разрешения на эмиссии в окружающую среду для объектов II, III и IV категории: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переоформление разрешения на эмиссии в окружающую среду для объектов I, II, III и IV категории по форме согласно приложению 3 к стандарту;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 личности).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эмиссии в окружающую среду для объектов II, III категории: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получение разрешения на эмиссии в окружающую среду для объектов I, II и III категорий по форме согласно приложению 1 к стандарту;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заключения государственной экологической экспертизы на проекты нормативов эмиссий;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плана мероприятий по охране окружающей среды.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эмиссии в окружающую среду для объектов IV категории: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получение разрешения на эмиссии в окружающую среду для объектов IV категории по форме, согласно приложению 2 к стандарту;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нормативов эмиссий в окружающую среду, установленные и обоснованные расчетным или инструментальным путем.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разрешения на эмиссии в окружающую среду для объектов II, III и IV категории: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переоформление разрешения на эмиссии в окружающую среду для объектов I, II, III и IV категории по форме, согласно приложению 3 к стандарту;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государственной регистрации (перерегистрации) юридического лица, государственной регистрации индивидуального предпринимателя, о разрешении, заключениях государственной экологической экспертизы на проекты, содержащий нормативы эмиссии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– расписка о приеме соответствующих документов;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– в "личный кабинет" направляется статус о принятии запроса на оказание государственной услуги.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входящий в состав процесса оказания государственной услуги, длительность его выполнения: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и регистрирует заявку с соответствующим пакетом документов услугополучателя, а также при обращении на портал, направляет их руководителю услугодателя для наложения визы - 20 (двадцать) минут;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соответствующую визу и передает пакет документов руководителю структурного подразделения услугодателя - 2 (два) часа;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изучает документы и определяет ответственного исполнителя структурного подразделения услугодателя - 30 (тридцать) минут;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услугодателя рассматривает полноту предоставленных документов, в случае установления факта неполноты предоставленных документов подготавливает мотивированный ответ об отказе в дальнейшем рассмотрении заявки в срок пятнадцать календарных дней для объектов II категории, для объектов III категории в срок пять календарных дней с момента получения документов услугополучателя. В случае полноты и достоверности документов готовит проект результата оказания государственной услуги и вносит на рассмотрение руководителю структурного подразделения услугодателя со дня регистрации заявки в сроки: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 категории - 28 (двадцать восемь) календарных дней;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III категории - 8 (восемь) рабочих дней;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IV категории в срок - 3 (три) рабочих дня;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разрешения - в течение 1(одного) месяца.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рассматривает проект результата оказания государственной услуги либо мотивированный ответ об отказе, согласовывает и передает на подпись руководителю услугодателя - 30 (тридцать) минут;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либо мотивированный ответ об отказе и передает его работнику канцелярии услугодателя – 2 (два) часа;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канцелярии услугодателя регистрирует и выдает результат оказания государственной услуги либо мотивированный ответ об отказе услугополучателю через канцелярию, а также при обращении на портал – 30 (тридцать) минут.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структурного подразделения услугодателя;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проекта результата оказания государственной услуги;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проекта результата оказания государственной услуги;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оказания государственной услуги;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 услугополучателю.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работники услугодателя: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услугодателя.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каждой процедуры (действия) между структурными подразделениями услугодателя с указанием длительности каждой процедуры (действия):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и регистрирует заявку с соответствующим пакетом документов услугополучателя, а также при обращении на портал, направляет их руководителю услугодателя для наложения визы - 20 (двадцать) минут;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соответствующую визу и передает пакет документов руководителю структурного подразделения услугодателя - 2 (два) часа;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рассматривает документы и определяет ответственного исполнителя структурного подразделения услугодателя, - 30 (тридцать) минут;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услугодателя рассматривает полноту предоставленных документов, в случае установления факта неполноты предоставленных документов подготавливает мотивированный ответ об отказе в дальнейшем рассмотрении заявки в срок пятнадцать календарных дней для объектов II категории, для объектов III категории в срок пять календарных дней с момента получения документов услугополучателя. В случае полноты и достоверности документов готовит проект результата оказания государственной услуги и вносит на рассмотрение руководителю структурного подразделения услугодателя со дня регистрации заявки в сроки: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 категории - 28 (двадцать восемь) календарных дней;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III категории - 8 (восемь) рабочих дней;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IV категории в срок - 3 (три) рабочих дня;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разрешения - в течение 1(одного) месяца.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рассматривает проект результата оказания государственной услуги либо мотивированный ответ об отказе, согласовывает и передает на подпись руководителю услугодателя - 30 (тридцать) минут;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либо мотивированный ответ об отказе и передает его работнику канцелярии услугодателя – 2 (два) часа;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канцелярии услугодателя регистрирует и выдает результат оказания государственной услуги либо мотивированный ответ об отказе услугополучателю через канцелярию, а также при обращении на портал – 30 (тридцать) минут.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услугодателя приведены в справочнике бизнес-процессов оказания государственной услуги через канцелярию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а также порядка использования информационных систем в процессе оказания государственной услуги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начала процедуры (действия) по оказанию государственной услуги является принятие работником Государственной корпорации заявки и электронного запроса услугополучателя (либо его представителя по доверенности) с приложением пакета документов согласно пункту 4 настоящего регламента.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Процедуры (действия) процесса оказания государственной услуги, длительность их выполнения: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проверяет правильность заполнения заявки и полноту пакета документов, в случае предоставления услугополучателем неполного пакета документов, согласно перечню предусмотренному пунктом 4 настоящего регламента, услугополучателю работником Государственной корпорации выдается расписка об отказе в приеме документов – 10 (десять) минут;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сверяет подлинность копий с оригиналами или воспроизведенными электронными копиями документов, после чего возвращает оригиналы услугополучателю – 5 (пять) минут.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 - 5 (пять) минут;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услугодателю через курьерскую почту или иную уполномоченную на это связь – 1 (один) рабочий день;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передает работнику Государственной корпорации результат оказания государственной услуги;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 срок, указанный в расписке о приеме соответствующих документов, выдает результат государственной услуги услугополучателю - 15 (пятнадцать) минут.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прием заявок с документами и выдача результатов оказания государственной услуги осуществляется в порядке "электронной" очереди, без ускоренного обслуживания, возможно бронирование электронной очереди посредством портала.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Услугополучателям, имеющим нарушение здоровья со стойким расстройством функций организма, ограничивающее их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функционального взаимодействия информационных систем через Государственную корпорацию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действий услугополучателя и услугодателя при оказании государственной услуги через портал: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ЭЦП;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формируется сообщение о подтверждении данных услугополучателя, либо формируется сообщение об отказе в авторизации в связи с имеющимися нарушениями в данных услугополучателя или формируется сообщение об отказе в связи с не подтверждением подлинности ЭЦП услугополучателя;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услугополучателем электронной государственной услуги, заполнение полей электронного запроса и прикрепление документов, указанных в пункте 4 настоящего регламента;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удостоверение электронного запроса для оказания электронной государственной услуги посредством ЭЦП услугополучателя;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(проверка, регистрация) электронного запроса услугополучателя;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услугополучателем уведомления о статусе электронного запроса и сроки оказания государственной услуги в истории получения государственных услуг в "личном кабинете";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на портал результат оказания государственной услуги;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обработка и направление в "личный кабинет" услугополучателя результата оказания государственной услуги в форме электронного документа, подписанного ЭЦП руководителем услугодателя.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функционального взаимодействия информационных систем через веб-портал "электронного правительства"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разрешений на эмиссии в окружающую среду для объектов II, III и IV категорий"</w:t>
            </w:r>
          </w:p>
        </w:tc>
      </w:tr>
    </w:tbl>
    <w:bookmarkStart w:name="z14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Северо-Казахстанской области от 13.11.2017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1975"/>
        <w:gridCol w:w="1906"/>
        <w:gridCol w:w="7992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исполнительный орган области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природных ресурсов и регулирования природопользования акимата Северо-Казахстанской области"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город Петропавловск, улица Парковая, 57В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– 18.30 часов с перерывом на обед с 13.00 –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разрешений на эмиссии в окружающую среду для объектов II, III и IV категорий"</w:t>
            </w:r>
          </w:p>
        </w:tc>
      </w:tr>
    </w:tbl>
    <w:bookmarkStart w:name="z14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канцелярию услугодателя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78105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78105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разрешений на эмиссии в окружающую среду для объектов II, III и IV категорий"</w:t>
            </w:r>
          </w:p>
        </w:tc>
      </w:tr>
    </w:tbl>
    <w:bookmarkStart w:name="z15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Государственную корпорацию "Правительство для граждан"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71628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4"/>
    <w:p>
      <w:pPr>
        <w:spacing w:after="0"/>
        <w:ind w:left="0"/>
        <w:jc w:val="both"/>
      </w:pPr>
      <w:r>
        <w:drawing>
          <wp:inline distT="0" distB="0" distL="0" distR="0">
            <wp:extent cx="76581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разрешений на эмиссии в окружающую среду для объектов II, III и IV категорий"</w:t>
            </w:r>
          </w:p>
        </w:tc>
      </w:tr>
    </w:tbl>
    <w:bookmarkStart w:name="z1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веб-портал "электронного правительства"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73025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13 июня 2016 года № 209</w:t>
            </w:r>
          </w:p>
        </w:tc>
      </w:tr>
    </w:tbl>
    <w:bookmarkStart w:name="z16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заключений государственной экологической экспертизы для объектов II, III и IV категорий"</w:t>
      </w:r>
    </w:p>
    <w:bookmarkEnd w:id="149"/>
    <w:bookmarkStart w:name="z165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заключений государственной экологической экспертизы для объектов II, III и IV категорий" (далее – регламент) разработан в соответствии со стандартом государственной услуги "Выдача заключений государственной экологической экспертизы для объектов II, III и IV категорий",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"Об утверждении стандартов государственных услуг в области охраны окружающей среды" (далее – стандарт) (зарегистрирован в Реестре государственной регистрации нормативных правовых актов за № 11229).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 исполнительным органом области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корпорация");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(далее-портал).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бумажная.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заключение государственной экологической экспертизы с выводом "согласовывается/не согласовывается" по форме, согласно приложению 1 к стандарту.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юридическим и физическим лицам (далее - услугополучатель).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 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62"/>
    <w:bookmarkStart w:name="z17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при оказании государственной услуги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заявка или электронный запрос услугополучателя с приложением пакета документов.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проведение государственной экологической экспертизы, по форме, согласно приложению 2 к стандарту;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предпроектной и проектной документации намечаемой деятельности, оказывающей воздействие на окружающую среду, с сопровождающими ее материалами ОВОС, оформленные в виде документа, уровень разработки которого соответствует стадиям проектирования в следующем составе: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средствах массовой информации (далее – СМИ);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проектов нормативов эмиссий: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нормативов эмиссий с приложением электронной версии проекта;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Казахстан, нормативно-технических и инструктивно-методических, документов, реализация которых может привести к негативным воздействиям на окружающую среду: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СМИ;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Государственную корпорацию: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проведение государственной экологической экспертизы, по форме, согласно приложению 2 к стандарту;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предпроектной и проектной документации намечаемой деятельности, оказывающей воздействие на окружающую среду, с сопровождающими ее материалами ОВОС, оформленные в виде документа, уровень разработки которого соответствует стадиям проектирования в следующем составе: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средствах массовой информации (далее – СМИ);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проекты нормативов эмиссий: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нормативов эмиссий с приложением электронной версии проекта;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Казахстан, нормативно-технических и инструктивно-методических, документов, реализация которых может привести к негативным воздействиям на окружающую среду: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подтверждающие публикацию заявки в СМИ;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портал: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проведение государственной экологической экспертизы, по форме, согласно приложению 2 к стандарту в форме электронного документа, удостоверенного ЭЦП услугополучателя: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предпроектной и проектной документации намечаемой деятельности, оказывающей воздействие на окружающую среду, с сопровождающими ее материалами ОВОС: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результатов учета общественного мнения;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материалов, подтверждающие публикацию заявки в СМИ;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проектов нормативов эмиссий: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проекта нормативов эмиссий.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проектов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разрабатываемых органами местного государственного управления, в виде электронного документа, удостоверенного ЭЦП услугополучателя в следующем составе: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материалов, подтверждающие публикацию заявки в СМИ;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заключениях уполномоченных государственных органов в области здравоохранения, науки и научно-технической деятельности и образования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государственных услуг, если иное не предусмотрено законами Республики Казахстан.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предъявлении документа удостоверяющий личность (либо его представителя по нотариально заверенной доверенности).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с указанием даты и времени приема пакета документов;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- расписка о приеме соответствующих документов.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 - в "личный кабинет" направляется статус о принятии запроса на оказание государственной услуги.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входящий в состав процесса оказания государственной услуги, длительность его выполнения: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и регистрирует заявку с соответствующим пакетом документов услугополучателя, а также при обращении на портал, направляет их руководителю услугодателя для наложения визы - 30 (тридцать) минут;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налагает соответствующую визу и передает пакет документов руководителю структурного подразделения услугодателя - 2 (два) часа;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рассматривает документы и определяет ответственного исполнителя структурного подразделения услугодателя - 30 (тридцать) минут;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услугодателя проверяет полноту предоставленных документов, в случае установления факта неполноты предоставленных документов подготавливает мотивированный ответ об отказе в дальнейшем рассмотрении заявки в срок три рабочих дня. В случае полноты и достоверности документов готовит проект результата оказания государственной услуги и вносит на рассмотрение руководителю структурного подразделения услугодателя со дня регистрации заявки в сроки: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 категории - не более 1 (одного) месяца; 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III, IV категории - 9 (девять) рабочих дней; 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повторного заключения для объектов II категории - 9 (девять) рабочих дней, 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III, IV категории - 4 (четыре) рабочих дней;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экспертиза - 2 (два) рабочих дня.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рассматривает проект результата оказания государственной услуги, в случае правильности подготовки, согласовывает и передает на подпись руководителю услугодателя – 30 (тридцать) минут);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и передает его работнику канцелярии услугодателя - 2 (два) часа;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канцелярии услугодателя регистрирует и выдает результат оказания государственной услуги услугополучателю через канцелярию, а также при обращении на портал – 30 (тридцать) минут.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заявки;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руководителя;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структурного подразделения услугодателя;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результата оказания государственной услуги;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проекта результата оказания государственной услуги;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услугодателя результата оказания государственной услуги;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 услугополучателю.</w:t>
      </w:r>
    </w:p>
    <w:bookmarkEnd w:id="225"/>
    <w:bookmarkStart w:name="z24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услугодателя, которые задействованы в процессе оказания государственной услуги: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структурного подразделения услугодателя; 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структурного подразделения услугодателя;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канцелярии услугодателя.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услугодателя с указанием длительности каждой процедуры (действия):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и регистрирует заявку с соответствующим пакетом документов услугополучателя, а также при обращении на портал, направляет их руководителю услугодателя для наложения визы - 30 (тридцать) минут;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налагает соответствующую визу и передает пакет документов руководителю структурного подразделения услугодателя - 2 (два) часа;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 рассматривает документы и определяет ответственного исполнителя структурного подразделения услугодателя - 30 (тридцать) минут;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услугодателя проверяет полноту предоставленных документов, в случае установления факта неполноты предоставленных документов подготавливает мотивированный ответ об отказе в дальнейшем рассмотрении заявки в срок три рабочих дня. В случае полноты и достоверности документов готовит проект результата оказания государственной услуги и вносит на рассмотрение руководителю структурного подразделения услугодателя со дня регистрации заявки в сроки: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 категории - не более 1 (одного) месяца; 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объектов III, IV категории - 9 (девять) рабочих дней; 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повторного заключения для объектов II категории - 9 (девять) рабочих дней;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III, IV категории - 4 (четыре) рабочих дней;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экспертиза - 2 (дня) рабочих дня.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услугодателя рассматривает проект результата оказания государственной услуги, в случае правильности подготовки, согласовывает и передает на подпись руководителю услугодателя – 30 (тридцать) минут);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и передает его работнику канцелярии услугодателя - 2 (два) часа;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канцелярии услугодателя регистрирует и выдает результат оказания государственной услуги услугополучателю через канцелярию, а также при обращении на портал– 30 (тридцать) минут.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услугодателя приведены в справочнике бизнес-процессов оказания государственной услуги через канцелярию услугодателя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5"/>
    <w:bookmarkStart w:name="z26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а также порядка использования информационных систем в процессе оказания государственной услуги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начала процедуры (действия) по оказанию государственной услуги является принятие работником Государственной корпорации заявки и электронного запроса услугополучателя (либо его представителя по доверенности) с приложением пакета документов согласно пункту 4 настоящего регламента.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Процедуры (действия) процесса оказания государственной услуги, длительность их выполнения: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проверяет правильность заполнения заявки и полноту пакета документов в соответствии с пунктом 4 настоящего регламента - 15 (пятнадцать) минут;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сверяет подлинность копий с оригиналами или воспроизведенными электронными копиями документов, после чего возвращает оригиналы услугополучателю – 5 (пять) минут.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согласно перечню, предусмотренному пунктом 4 настоящего регламента, услугополучателю работником Государственной корпорации выдается расписка об отказе в приеме документов - 5 (пять) минут; 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 - 5 (пять) минут; 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услугодателю через курьерскую почту или иную уполномоченную на это связь – 1 (один) рабочий день;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передает работнику Государственной корпорации результат оказания государственной услуги;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 срок, указанный в расписке о приеме соответствующих документов, выдает результат государственной услуги услугополучателю - 15 (пятнадцать) минут.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прием заявок с документами и выдача результатов оказания государственной услуги осуществляется в порядке "электронной" очереди, без ускоренного обслуживания, возможно бронирование электронной очереди посредством портала.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функционального взаимодействия информационных систем через Государственную корпорацию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действий услугополучателя и услугодателя при оказании государственной услуги через портал: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ЭЦП;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формируется сообщение о подтверждении данных услугополучателя, либо формируется сообщение об отказе в авторизации в связи с имеющимися нарушениями в данных услугополучателя или формируется сообщение об отказе в связи с не подтверждением подлинности ЭЦП услугополучателя;</w:t>
      </w:r>
    </w:p>
    <w:bookmarkEnd w:id="260"/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 услугополучателем электронной государственной услуги, заполнение полей электронного запроса и прикрепление документов, указанных в пункте 4 настоящего регламента;</w:t>
      </w:r>
    </w:p>
    <w:bookmarkEnd w:id="261"/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удостоверение электронного запроса для оказания электронной государственной услуги посредством ЭЦП услугополучателя;</w:t>
      </w:r>
    </w:p>
    <w:bookmarkEnd w:id="262"/>
    <w:bookmarkStart w:name="z2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обработка (проверка, регистрация) электронного запроса услугополучателя;</w:t>
      </w:r>
    </w:p>
    <w:bookmarkEnd w:id="263"/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услугополучателем уведомления о статусе электронного запроса и сроки оказания государственной услуги в истории получения государственных услуг в "личном кабинете" услугополучателя;</w:t>
      </w:r>
    </w:p>
    <w:bookmarkEnd w:id="264"/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на портал результат оказания государственной услуги;</w:t>
      </w:r>
    </w:p>
    <w:bookmarkEnd w:id="265"/>
    <w:bookmarkStart w:name="z2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обработка и направление в "личный кабинет" услугополучателя результата оказания государственной услуги в форме электронного документа, подписанного ЭЦП руководителем услугодателя.</w:t>
      </w:r>
    </w:p>
    <w:bookmarkEnd w:id="266"/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функционального взаимодействия информационных систем через веб-портал "электронного правительства"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Услугополучателям, имеющим нарушение здоровья со стойким расстройством функций организма, ограничивающее их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 - центр 1414, 8 800 080 7777.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15 в соответствии с постановлением акимата Северо-Казахстанской области от 13.11.2017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заключений государственной экологической экспертизы для объектов II, III и IV категорий"</w:t>
            </w:r>
          </w:p>
        </w:tc>
      </w:tr>
    </w:tbl>
    <w:bookmarkStart w:name="z284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Северо-Казахстанской области от 13.11.2017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1975"/>
        <w:gridCol w:w="1906"/>
        <w:gridCol w:w="7992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исполнительный орган области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природных ресурсов и регулирования природопользования акимата Северо-Казахстанской области"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Северо–Казахстанская область, город Петропавловск, улица Парковая, 57В</w:t>
            </w:r>
          </w:p>
        </w:tc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– 18.30 часов с перерывом на обед с 13.00 –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заключений государственной экологической экспертизы для объектов II, III и IV категорий"</w:t>
            </w:r>
          </w:p>
        </w:tc>
      </w:tr>
    </w:tbl>
    <w:bookmarkStart w:name="z289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канцелярию услугодателя</w:t>
      </w:r>
    </w:p>
    <w:bookmarkEnd w:id="270"/>
    <w:bookmarkStart w:name="z29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1"/>
    <w:p>
      <w:pPr>
        <w:spacing w:after="0"/>
        <w:ind w:left="0"/>
        <w:jc w:val="both"/>
      </w:pPr>
      <w:r>
        <w:drawing>
          <wp:inline distT="0" distB="0" distL="0" distR="0">
            <wp:extent cx="7493000" cy="941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3"/>
    <w:p>
      <w:pPr>
        <w:spacing w:after="0"/>
        <w:ind w:left="0"/>
        <w:jc w:val="both"/>
      </w:pPr>
      <w:r>
        <w:drawing>
          <wp:inline distT="0" distB="0" distL="0" distR="0">
            <wp:extent cx="7810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заключений государственной экологической экспертизы для объектов II, III и IV категорий"</w:t>
            </w:r>
          </w:p>
        </w:tc>
      </w:tr>
    </w:tbl>
    <w:bookmarkStart w:name="z29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Государственную корпорацию "Правительство для граждан"</w:t>
      </w:r>
    </w:p>
    <w:bookmarkEnd w:id="274"/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5"/>
    <w:p>
      <w:pPr>
        <w:spacing w:after="0"/>
        <w:ind w:left="0"/>
        <w:jc w:val="both"/>
      </w:pPr>
      <w:r>
        <w:drawing>
          <wp:inline distT="0" distB="0" distL="0" distR="0">
            <wp:extent cx="67945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76"/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7"/>
    <w:p>
      <w:pPr>
        <w:spacing w:after="0"/>
        <w:ind w:left="0"/>
        <w:jc w:val="both"/>
      </w:pPr>
      <w:r>
        <w:drawing>
          <wp:inline distT="0" distB="0" distL="0" distR="0">
            <wp:extent cx="78105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заключений государственной экологической экспертизы для объектов II, III и IV категорий"</w:t>
            </w:r>
          </w:p>
        </w:tc>
      </w:tr>
    </w:tbl>
    <w:bookmarkStart w:name="z300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оказании государственной услуги через веб-портал "электронного правительства"</w:t>
      </w:r>
    </w:p>
    <w:bookmarkEnd w:id="278"/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9"/>
    <w:p>
      <w:pPr>
        <w:spacing w:after="0"/>
        <w:ind w:left="0"/>
        <w:jc w:val="both"/>
      </w:pPr>
      <w:r>
        <w:drawing>
          <wp:inline distT="0" distB="0" distL="0" distR="0">
            <wp:extent cx="7366000" cy="949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94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1"/>
    <w:p>
      <w:pPr>
        <w:spacing w:after="0"/>
        <w:ind w:left="0"/>
        <w:jc w:val="both"/>
      </w:pPr>
      <w:r>
        <w:drawing>
          <wp:inline distT="0" distB="0" distL="0" distR="0">
            <wp:extent cx="78105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