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2d1f" w14:textId="3932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18 июня 2015 года № 211 "Об утверждении регламентов государственных услуг, оказываемых местными исполнительными органами в сфере дошкольного воспитания и обучения"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июня 2016 года № 231. Зарегистрировано Департаментом юстиции Северо-Казахстанской области 14 июля 2016 года № 3818. Утратило силу постановлением акимата Северо-Казахстанской области от 2 марта 2020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02.03.2020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услуг, оказываемых местными исполнительными органами в сфере дошкольного воспитания и обучения" от 18 июня 2015 года № 211 (12 августа 2015 года опубликовано в информационно-правовой системе "Әділет", зарегистрировано в Реестре государственной регистрации нормативных правовых актов № 3332)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очередь детей дошкольного возраста (до 7 лет) для направления в детские дошкольные организации",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государственное учреждение "Управление образования Северо-Казахстанской области".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16 июня 2016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18 июня 2015 года № 211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"Постановка на очередь детей дошкольного возраста (до 7 лет) для направления в детские дошкольные организации" 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"Постановка на очередь детей дошкольного возраста (до 7 лет) для направления в детские дошкольные организации" (далее – регламент государственной услуги) разработан в соответствии со стандартом государственной услуги "Постановка на очередь детей дошкольного возраста (до 7 лет) для направления в детские дошкольные организации",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(далее – Стандарт) (зарегистрирован в Реестре государственной регистрации нормативных правовых актов за № 10981) оказывается местными исполнительными органами районов, города Петропавловска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услуги, акимами районного значения, сельского округа, города Петропавловска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(далее – услугодатель).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– Государственная корпорация);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"электронного правительства": www.egov.kz (далее – портал).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 и (или) бумажная.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(полностью автоматизированная) и (или) бумажная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физическим лицам бесплатно (далее – услугополучатель).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первоочередного места имеют: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дети, законные представители которых являются инвалидами;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дети, оставшиеся без попечения родителей;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дети-сироты;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из многодетных семей;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 военнослужащих, в том числе тех, которые погибли, умерли или пропали без вести во время прохождения службы;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 сотрудников специальных государственных органов, в том числе тех, которые погибли, умерли или пропали без вести во время прохождения службы.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Результатом оказания государственной услуги являются уведомление о постановке на очередь с указанием номера очередности (в произвольной форме), либо при наличии места - выдача направления в дошкольную организацию по форме согласно приложению 1 к Стандарту.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результат оказания государственной услуги и (или) уведомление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предоставление услугополучателем (либо уполномоченного представителя услугополучателя по доверенности) документов (далее - пакет документов):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 или в Государственную корпорацию: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Стандарту;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рождении ребенка (требуется для идентификации личности);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услугополучателя (одного из родителей или законных представителей (требуется для идентификации личности);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право на получение первоочередного места в дошкольную организацию (при наличии).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или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акиматы сельского округа услугополучатель предоставляет оригиналы (требуется для идентификации личности) и копии документов, указанные в пункте 5 настоящего регламента государственной услуги.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запрос в форме электронного документа, удостоверенного ЭЦП услугополучателя.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услугополучатель получает из соответствующих государственных информационных систем через шлюз "электронного правительства";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представленных от услугополучателя либо поступивших от Государственной корпорации, производит регистрацию заявления. Передает руководителю услугодателя, 5 (пять) минут;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5 (пять) минут;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на подпись руководителю услугодателя, 5 (пять) минут;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сотруднику канцелярии услугодателя, 5 (пять) минуты;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выдает результат оказания государственной услуги услугополучателю либо направляет в Государственную корпорацию, 5 (пять) минут.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пакета документов;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проекта результата оказания государственной услуги;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пакета документов, представленных от услугополучателя либо поступивших от Государственной корпорации, производит регистрацию заявления. Передает их руководству услугодателя, 5 (пять) минут;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5 (пять) минут;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на подпись руководителю услугодателя, 5 (пять) минут;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сотруднику канцелярии услугодателя, 5 (пять) минуты;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выдает результат оказания государственной услуги услугополучателю либо направляет в Государственную корпорацию, 5 (пять) минут.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процедур (действия)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длительность обработки запроса услугодателя: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проверяет правильность заполнения заявления и полноту пакета документов на соответствие пункту 5 настоящего регламентагосударственной услуги, 5 (пять) минута.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работник Государственной корпорации отказывает в приеме заявления и выдает расписку об отказе в приеме заявления по форме согласно приложению 3 к Стандарту, 1 (одна) минута;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1 (одна) минута;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идентифицируют личность услугополучателя, вносит соответствующую информацию об услугополучателе и список поданых документов в информационной системе, 1 (одна) минута;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подготавливает пакет документов и направляет его услугодателю, 5 (пять) минута;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направления в государственную корпорацию, 15 (пятнадцать) минут;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результат оказания государственной услуги услугополучателю, 1 (одна) минута.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функционального взаимодействия информационных систем через Государственную корпорацию, задействованных в оказании государственной услуги приведена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номера, ЭЦП;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услугополучателем электронной государственной услуги, заполнение полей электронного запроса и прикрепление пакета документов;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истории получения государственных услуг личного кабинета услугополучателя;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направления "личный кабинет" услугополучателя результата оказания государственной услуги в форме электронного документа, подписанного ЭЦП, 15 (пятнадцать) минут;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государственной услуги в истории получения государственных услуг личного кабинета услугополучателя.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функционального взаимодействия информационных систем через портал, задействованных в оказании государственной услуги приведена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мест оказания государственной услуги размещены: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Министерства: www.edu.gov.kz;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www.con.gov.kz;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портале: www.egov.kz.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по вопросам оказания государственной услуги, а также единого контакт-центра по вопросам оказания государственных услуг.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 Единый контакт-центр по вопросам оказания государственных услуг: 8-800-080-7777, 1414.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"Постановка на очередь детей дошкольного возраста (до 7 лет) для направления в детские дошкольные организации"</w:t>
            </w:r>
          </w:p>
        </w:tc>
      </w:tr>
    </w:tbl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местных исполнительных органов районов, города Петропавловска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1607"/>
        <w:gridCol w:w="2320"/>
        <w:gridCol w:w="7782"/>
      </w:tblGrid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0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услугодателя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  <w:bookmarkEnd w:id="91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города Петропавловска"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Конституции Казахстана, 23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  <w:bookmarkEnd w:id="93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Саумалколь, микрорайон, 20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  <w:bookmarkEnd w:id="95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Акжарского района Северо-Казахстанской области"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Талшик, улица Целинная, 13а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  <w:bookmarkEnd w:id="97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"Аккайынский районный отдел образования"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Труда, 16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  <w:bookmarkEnd w:id="99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Есильского района"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 Ленина, 12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  <w:bookmarkEnd w:id="101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2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Жамбылского района"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Жамбылский район, село Пресновка, улица Шайкина, 30 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  <w:bookmarkEnd w:id="103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4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района Магжана Жумабаева"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Комарова, 16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  <w:bookmarkEnd w:id="105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 Кызылжарский районный отдел образования"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Молодежная, 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  <w:bookmarkEnd w:id="107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8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 Мамлютского района Северо-Казахстанской области"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город Мамлютка, улица Абая Кунанбаева, 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  <w:bookmarkEnd w:id="109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0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района имени Габита Мусрепова Северо-Казахстанской области"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Ленина, 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  <w:bookmarkEnd w:id="111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2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Тайыншинского района Северо-Казахстанской области"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Конституции Казахстана, 206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  <w:bookmarkEnd w:id="113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4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Тимирязевского района Северо-Казахстанской области"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Тимирязево, улица Валиханова, 25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  <w:bookmarkEnd w:id="115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6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Уалихановского района"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Кишкенеколь, улица Жамбыла, 76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  <w:bookmarkEnd w:id="117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8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района Шал акына"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город Сергеевка, улица Желтоксан, 14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"Постановка на очередь детей дошкольного возраста (до 7 лет) для направления в детские дошкольные организации"</w:t>
            </w:r>
          </w:p>
        </w:tc>
      </w:tr>
    </w:tbl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акимов районного значения, поселка, села, сельского округа, города Петропавловска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1754"/>
        <w:gridCol w:w="2468"/>
        <w:gridCol w:w="7508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услугодателя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  <w:bookmarkEnd w:id="121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Петропавловска"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Конституции Казахстана, 23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  <w:bookmarkEnd w:id="123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Айыртауского района"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Саумалколь, улица Шокана Уалиханова, 44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Антоновского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Антоновка, улица Ленина 39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Арыкбалыкского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Арыкбалык, улица Центральная 17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Володарского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Саумалколь, улица Янко 19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Гусаковского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Гусаковка, улица Школьная 40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Елецкого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Айыртауский район, село Елецкое, 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Имантауского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Имантау, улица Ленина 51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Казанского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Казанка, улица Новая 14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Камсактинского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Карасевка, улица Мира 13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Каратальского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Каратал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Константиновского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Константиновка, улица Куйбышева 70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Лобановского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Лобаново,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Нижнебурлукского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Нижний Бурлук, улица Центральная 34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Сырымбетского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Сырымбет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Украинского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Кирилловка, улица Ленина 38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  <w:bookmarkEnd w:id="139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Акжарского района"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Талшик, улица Целинная 15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Айсаринского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Айсара, улица Абая, 10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Акжаркынского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Акжаркын, улица Ленина, 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Восходского сельский округ"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Восход, улица Кунаева, 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Алкатерекского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Алкатерек, улица Габдулина, 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Кенащинского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Кенащи, улица Гагарина, 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Кишикаройского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Киши-Карай, улица Акан-серы, 13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Кулыкольского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Кулыколь, улица Школьная, 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Ленинградского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Ленинградское, улица Горького, 42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Майского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Майское, улица Механизаторская, 4 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Новосельское, улица Гвардейская, 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Талшикского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Талшик, улица Целинная, 16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Уялинского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Уялы, улица Маркина, 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  <w:bookmarkEnd w:id="153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Аккайынского района"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Народная, 50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Аралагашского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Аралагаш, улица Центральная 25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Астраханского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Асраханка, улица Горького 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Власовского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Аккайынский район, село Власовка 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Григорьевского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Трудовое, улица Пионерская 37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Ивановского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Ивановка, улица Мира 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Киялинского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Киялы, улица Горького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Лесного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Ленинское, улица Пушкина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Полтавского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Полтавка, улица Советская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Смирновского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9 Мая 67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Токушинского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Токуши, улица Мира 14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аульного округа Шагалалы"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аул Шагалалы, улица Центральная 19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Черкасского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Черкасское, улица Ильичевскаго 29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  <w:bookmarkEnd w:id="167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Есильского района"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 Ленина 10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Алматинского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Орнек, улица Школьная, 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Амангельдинского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Амангельдинское, улица Н. Махина, 49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Бескудукского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село Бескудук, Жукова, 9 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Булакского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Булак, Муканова, 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Волошинского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Волошинка, улица Пушкина, 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Заградовского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Заградовка, улица Мира, 18 "а"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Заречного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Чириковка, Ауэзова 19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 село Ильинка, улица Ленина, 47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Корнеевского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Корнеевка, переулок Первомайский, 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Николаевского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село Николаевка, улица Школьная, 17 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Петровского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Петровка, улица Жаркова, 102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Покровского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Покровка, улица Первомайская, 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Спасовского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Спасовка, улица Интнрнациональная 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 Тарангульского сельского округа" 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Тарангул, улица Центральная, 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Явленского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Ленина 26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8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Ясновского сельского округа" 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Ясновка, улица Молодежная, 52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  <w:bookmarkEnd w:id="185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района"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Жамбылский район, село Пресновка, улица Дружбы 10 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Архангелка, улица Гагарина 37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Благовещенского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Благовещенка, улица Мира 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Жамбыл, улица Республики 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Казанского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Казанка, улица Конституции 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Кайранкольского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Кайранколь, улица Мира 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Кладбинского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 Кладбинка, улица Мира 36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Майбалыкского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Святодуховка, улица Трудовая 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Мирного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Мирно, улица Ленина 24е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Озерного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Озерное, улица Дарменова 9 "а"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Пресноредутского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Пресноредуть, улица Больничная 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Первомайского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Буденное, улица Первомайская 36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Пресновского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улица Дружбы 19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Троицкого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Троицкое, улица Новая 22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  <w:bookmarkEnd w:id="200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Магжана Жумабаева"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Юбилейная, 56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Авангардского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Полтавка, улица Интернациональная 26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Александровка, улица Центральная 25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Бастомарского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Бастомар, улица Первая 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Возвышенского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Возвышенка, улица Ленина 38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Золотонивского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Золотая Нива, улица Новосельская 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Карагандинского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Караганды, улица Таганрогская 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Карагугинского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Карагуга, улица Ленина 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Конюховского сельского округа района Магжана Жумабаева Северо-Казахстанской области"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Конюхово, улица Центральная 30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Лебяженского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Лебяжье, улица Революционная 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Мологвардейского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Мологвардейское, улица Центральная 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Молодежного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Молодежное, улица Восточная 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Надежка, улица Ново-лесная 41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Октябрьского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Октябрьское, улица Вторая 27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Писаревского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Писаревка, улица Первая 18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Полудинского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Полудино, улица Ленина 57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Советского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Советское, улица Ленина 19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Тамановского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Таманское, улица Советская 25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Узункульского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Узынколь, улица Пятая 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Успенского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Успенка, улица Садовая 25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2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Фурмановского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Байтерек, улица Октябрьская 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2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Чистовского сельского округа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Чистовское, улица Молодежная 24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2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Булаево района Магжана Жумабаева Северо-Казахстанской области"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Пушкина 16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  <w:bookmarkEnd w:id="224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Кызылжарского района"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Гагарина,11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Архангельского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Архангельское, улица Центральная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 Асановского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Асаново, улица Пионерская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Березовского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Большая Малышка, улица Центральная 38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Бескольского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Гагарина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Бугровского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Бугровое, улица Зеленная 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 Вагулинского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Вагулино, улица Вагулина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Виноградовского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Сивково,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Куйбышевского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Боголюбово, улица Кирова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Кызылжарского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Байтерек, улица Квартал-1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Лесного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Пресновка, 3 переулок 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Налобинского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Налобино, улица Специалистов 17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Новоникольского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Новоникольское, улица Строительная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Петерфельдского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Петерфельд, улица Коментерна 128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 Прибрежного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Пребрежное, улица Саясат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Рассветского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Расвет, улица Восьмая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Рощинского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Пеньково, улица Центральная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Светлопольского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Знаменское, улица Лекнина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Соколовского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Соколовка, улица Абая 15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4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Якорского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Якорь, улица Мира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  <w:bookmarkEnd w:id="245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Мамлютского района"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город Мамлютка, улица С.Муканова, 12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Андреевского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село Андреевка, улица 50 лет Казахстана 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село Белое, улица Гүлдер 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Воскресеновского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Воскресеновка, улица Строительная 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Дубровинского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село Дубровное, улица Интернациональная 47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Кызыласкерского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село Кызыласкер, улица Мира 36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Краснознаменского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село Краснознаменное, улица Тургунова 12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Леденевского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село Леденево, улица Мектеп 14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Ленинского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село Ленино, улица Ленина 10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Новомихайловского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село Новомихайловка, улица Победы 33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Пригордного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село Покровка, улица Мира 12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Становского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село Афонькино, улица Орталық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Мамлютка"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город Мамлютка, улица Абая Кунанбаева 10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  <w:bookmarkEnd w:id="259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имени Габита Мусрепова"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Абылай хана, 28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Андреевского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Андреевка, улица Советская 53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Бирликского аульного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аул Бирлик, улица Кирова 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Возвышенского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Возвышенка, улицаМира 1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Дружбинского сельского округа" 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Дружба, улица Советская 46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Кырымбетского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Кырымбет, улица Абылай хана 47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Новоишимского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Ленина 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Нежинского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Нежинка, улица Садовая 12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Новосельского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Новоселовка, улица Целинная 24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Ломоносовского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Ломоносовка, улица Ломоносовская 21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Рузаевского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Рузаевка, улица Рузаева 123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Салкынкольского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Салкынколь, улица Ленина 19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Тахтабродского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Тахтаброд, улица Советская 62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Червонного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Червонное, улица Новоселова 32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Чистопольского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Чистополье, улица Ленина 77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Шукыркольского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Шукырколь, улица Айкына Нуркатова 26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Кокалажарского аульного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Кокалажар, улица Молодежная 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Шоптыкольского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Шоптыколь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  <w:bookmarkEnd w:id="278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Тайыншинского района"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Конституции Казахстана 197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Тайынша"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переулок Центральный, 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Абайского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Карагаш, улица Жанатлекского 7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Алаботинского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Ак-кудук, улица Центральная 33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Амандыкского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Амандык, улица Жамбыла 12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Большеизюмовского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Большой Изюм, улица Целинная 74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Донецкого сельского округа" 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Донецкое, улица Комарова 16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Драгомировского сельского округа" 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Драгомировка, улица Мира 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Зеленогайского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Зеленый Гай, улица Бавровского 18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Келлеровского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Келлеровка, улица Строительная 17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Кировского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Кирово, улица Пушкина 74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Краснополянского сельского округа 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Красная Поляна, улица Кооперативная 27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Летовочного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Летовочное, улица Гагарина 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Мироновского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Мироновка, улица Школьная 11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Рощинскогоского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Рощинское, улица Цетральная 8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Тендыкского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Тендык, улица Абая 10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Тихоокеанского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Тихоокеанское, улица Садовая 16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Чермошнянского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Чермошнянка, улица Целинная 2 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Чкаловского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Чкалово, улица Гагарина 26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Яснополянского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Ясная Поляна, улица Куйбышева 60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  <w:bookmarkEnd w:id="299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Тимирязевского района"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Тимирязево, лица Валиханова, 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Акжанского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Акжан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Аксуатского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Аксуат, улица Муканова 14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Белоградовского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Белоградовка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Дзержинского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Дзержинское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Дмитриевского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Дмитриевка, улица Молодежная 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Докучаевского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Докучаево, улица Школьная 21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Есильского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Есиль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Интернационального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Дружба, улица Друдбы 61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Комсомольского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Комсомольское, улица Ленина 18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Куртайского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Степное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Ленинского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Ленинское, улица Лесная 25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Мичуринского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Мичуринское, улица Джамбула 14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Москворецкого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Москворецкое, улица Садовая 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Тимирязевского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Тимирязево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Хмельницкого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Хмельницкое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Аким Целинного сельского округа"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Целинное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  <w:bookmarkEnd w:id="317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Уалихановского района"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Кишкенеколь, улица Ш.Уалиханова, 85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Акбулакского сельского"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аул Акбулак, улица Ленина 11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Актуесайского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Актуесай, улица Жумабаева 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Амангельдинского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Амангельды, улица Школьная 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Бидайыкского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аул Бидайык, улица М Жапарова 36 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Кайратского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Кайрат, улица Богенбая 16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Карасуского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аул Аккудык, улица Мира 23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Каратерекского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Каратерек, улица Торговая 8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Коктерекского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Мортык, улица Абылай Хана 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Кулыкольского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Кулыколь, улица Габдулина 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Тельжанского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Тельжан, улица Целинная 10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Кишкенекольского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Кишкенеколь, улица Уалиханова 83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  <w:bookmarkEnd w:id="330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Шал акына"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город Сергеевка, улица Победы, 35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Сергеевки района Шал акына"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город Сергеевка, улица Победы, 9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Афанасьевского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село Афанасьевка, улица Конституции 24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Аютасского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село Каратал, улица Школьная 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Городецкого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село Городецкое, улица Центральная 21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Жанажолского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село Жанажол, улица Есил 50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Кривощековского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село Кривощеково, улица Школьная 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Новопокровского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село Новопокровка, улица Ибраева 82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Приишимского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село Приишимка, улица Мира 16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Сухорабовского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село Сухорабовка, улица Школьная 42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Юбилейного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село Крещенка, улица Крещенка 47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18.30 часов с перерывом на обед с 13.00 до 14.30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"Постановка на очередь детей дошкольного возраста (до 7 лет) для направления в детские дошкольные организации"</w:t>
            </w:r>
          </w:p>
        </w:tc>
      </w:tr>
    </w:tbl>
    <w:bookmarkStart w:name="z353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342"/>
    <w:bookmarkStart w:name="z35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3"/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44"/>
    <w:bookmarkStart w:name="z35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5"/>
    <w:p>
      <w:pPr>
        <w:spacing w:after="0"/>
        <w:ind w:left="0"/>
        <w:jc w:val="both"/>
      </w:pPr>
      <w:r>
        <w:drawing>
          <wp:inline distT="0" distB="0" distL="0" distR="0">
            <wp:extent cx="78105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"Постановка на очередь детей дошкольного возраста (до 7 лет) для направления в детские дошкольные организации"</w:t>
            </w:r>
          </w:p>
        </w:tc>
      </w:tr>
    </w:tbl>
    <w:bookmarkStart w:name="z358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Государственной корпорации</w:t>
      </w:r>
    </w:p>
    <w:bookmarkEnd w:id="346"/>
    <w:bookmarkStart w:name="z35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7"/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48"/>
    <w:bookmarkStart w:name="z36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9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государственной услуги "Постановка на очередь детей дошкольного возраста (до 7 лет) для направления в детские дошкольные организации"</w:t>
            </w:r>
          </w:p>
        </w:tc>
      </w:tr>
    </w:tbl>
    <w:bookmarkStart w:name="z363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350"/>
    <w:bookmarkStart w:name="z36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1"/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352"/>
    <w:bookmarkStart w:name="z36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3"/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