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7b60" w14:textId="6197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августа 2016 года № 304. Зарегистрировано Департаментом юстиции Северо-Казахстанской области 15 сентября 2016 года № 3892. Утратило силу постановлением акимата Северо-Казахстанской области от 16 марта 2020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16.03.2020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8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аукционов)".</w:t>
      </w:r>
    </w:p>
    <w:bookmarkEnd w:id="1"/>
    <w:bookmarkStart w:name="z28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государственное учреждение "Управление земельных отношений Северо-Казахстанской области". </w:t>
      </w:r>
    </w:p>
    <w:bookmarkEnd w:id="2"/>
    <w:bookmarkStart w:name="z28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августа 2016 года № 304 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СевероКазахстанской области от 29.07.2019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утвержденным приказом Министра национальной экономики Республики Казахстан от 30 марта 2016 года № 151 (зарегистрирован в Реестре государственной регистрации нормативных правовых актов под № 13652) (далее – Стандарт).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 – государственная услуга) оказывается местными исполнительными органами Северо-Казахстанской области, районов и города областного значения, городов районного значения, акимами сельских округов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- услугополучатель).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 -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 (далее – Закон о праздниках).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с 9.00 до 17.30 часов с перерывом на обед с 13.00 до 14.30 часов.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нахождения земельного участка в порядке очереди, без предварительной записи и ускоренного обслуживания;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корпорацию "Правительство для граждан" (далее Государственная корпорация) – с понедельника по субботу включительно, в соответствии с графиком работы с 9.00 часов до 20.00 часов,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праздниках.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местонахождению земельного участка в порядке "электронной очереди" без ускоренного обслуживания и предварительной записи, возможно бронирование электронной очереди посредством веб-портала "электронного правительства" www.egov.kz (далее – портал).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предоставлении права на земельный участок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оказании государственной услуги являются: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 года. 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бумажная.</w:t>
      </w:r>
    </w:p>
    <w:bookmarkEnd w:id="21"/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при обращении услугополучателя (либо его представителя по доверенности), в том числе лица, имеющие льготы, к услугодателю, в Государственную корпорацию является предоставление в одном экземпляре: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1-этап: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приобретение права на земельный участок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землеустроительный проект.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настоящим пунктом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регистрирует заявление и передает руководителю услугодателя – 15 (пятнадцать) минут;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заявлении, определяет ответственного исполнителя – уполномоченный орган по земельным отношениям области, района, города областного значения (далее – уполномоченный орган) и направляет в уполномоченный орган – 1 (один) рабочий день;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заявлении, определяет ответственного исполнителя уполномоченного органа - 1 (один) рабочий день;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заявление, определяет возможность использования испрашиваемого земельного участка, составляет акт предварительного выбора земельного участка, подготавливает и направляет документы на заседание земельной комиссии либо письменный мотивированный ответ об отказе – 15 (пятнадцать) рабочих дней;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земельная комиссия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выносит заключение – 5 (пять) рабочих дней.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указанный срок не входят периоды: 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землеустроительного проекта;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Земельного кодекса Республики Казахстан;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границ земельного участка на местности.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 основании заключения комиссии и утвержденного землеустроительного проекта, подготавливает соответствующий проект решения и передает услугодателю - 5 (пять) рабочих дней с момента утверждения землеустроительного проекта;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руководитель услугодателя с момента поступления подписывает результат оказания государственной услуги и передает в канцелярию - 1 (один) рабочий день; 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сотрудник канцелярии услугодателя выдает услугополучателю результат оказания государственной услуги - 15 (пятнадцать) минут. 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заявлением, наложение резолюции, направление в уполномоченный орган;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ознакомление с заявлением, наложение резолюции, определение ответственного исполнителя;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заявления, составление акта выбора, направление на земельную комиссию;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вынесение заключения земельной комиссии;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результата оказания государственной услуги;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результата оказания государственной услуги;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оказания государственной услуги.</w:t>
      </w:r>
    </w:p>
    <w:bookmarkEnd w:id="53"/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Описание последовательности процедур (действий) между структурными подразделениями (сотрудниками): 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документы, регистрирует заявление и передает руководителю услугодателя - 15 (пятнадцать) минут; 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заявлении, определяет ответственного исполнителя – уполномоченный орган и направляет в уполномоченный орган – 1 один рабочий день;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заявлении, определяет ответственного исполнителя уполномоченного органа - 1 один рабочий день;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рассматривает заявление, определяет возможность использования испрашиваемого земельного участка, составляет акт предварительного выбора земельного участка, подготавливает и направляет документы на заседание земельной комиссии либо письменный мотивированный ответ об отказе – 15 (пятнадцать) рабочих дней;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земельная комиссия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выносит заключение – 5 (пять) рабочих дней.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указанный срок не входят периоды: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землеустроительного проекта;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Земельного кодекса Республики Казахстан;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границ земельного участка на местности.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 основании заключения комиссии и утвержденного землеустроительного проекта, подготавливает соответствующий проект решения и передает услугодателю - 5 (пять) рабочих дней с момента утверждения землеустроительного проекта;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с момента поступления подписывает результат оказания государственной услуги и передает в канцелярию - 1 (один) рабочий день;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выдает услугополучателю результат оказания государственной услуги - 15 (пятнадцать) минут.</w:t>
      </w:r>
    </w:p>
    <w:bookmarkEnd w:id="72"/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правильность заполнения заявления и полноту пакета документов, предоставленных услугополучателем,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- 5 (пять) минут.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Государственную корпорацию услугополучателю выдается расписка о приеме заявления.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 Казахстан.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идентифицирует личность услугополучателя, вносит соответствующую информацию об услугополучателе и список поданных документов в интегрированную информационную систему для Центров обслуживания населения (далее - ИИС ЦОН), выдает услугополучателю расписку о приеме соответствующих документов - 5 (пять) минут;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- 1 (один) рабочий день;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выдает результат оказания государственных услуг при предъявлении удостоверения личности (либо его представителю по документу, подтверждающему полномочия) - 15 (пятнадцать) минут.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5"/>
    <w:bookmarkStart w:name="z10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услугодателя с выездом по месту жительства посредством обращения через единый контакт-центр 1414, 8 800 080 7777.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Адреса мест оказания государственной услуги размещены на: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сельского хозяйства: www.moa.gov.kz, раздел "Государственные услуги", подраздел "Адреса мест оказания государственной услуги" – "Местные исполнительные органы";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Контактные телефоны справочных служб по вопросам оказания государственных услуг: 1414, 8 800 080 7777.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"Приобретение прав на земельные участки,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находятся в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не требующее проведения торгов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(конкурсов, аукционов)"</w:t>
            </w:r>
          </w:p>
        </w:tc>
      </w:tr>
    </w:tbl>
    <w:bookmarkStart w:name="z1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Местные исполнительные органы Северо-Казахстанской области, осуществляющие оказание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1363"/>
        <w:gridCol w:w="1540"/>
        <w:gridCol w:w="4258"/>
        <w:gridCol w:w="4730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области, районов, города областного значения, городов районного значения, сельских округов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 улица Конституции Казахстана, 58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8715-2-46-42-70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Айыртауского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Саумалколь улица Шокана Уалиханова, 44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8715-33-2-26-46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Володарского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Саумалколь улица Янко,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8715-33-2-18-57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Арыкбалыкского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Арыкбалык улица Центральная,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8715-33-4-11-41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Антоновского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Антоновка улица Ленина, 39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8715-33-2-61-17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Украинского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Кирилловка улица Ленина, 38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8715-33-2-41-82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Сырымбетского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Сырымбет, улица Школьная,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8715-33-5-47-86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Казанского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Айыртауский район село Казанка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8715-33-2-31-48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Нижнебурлукского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Айыртауский район село Нижний – Бурлук улица Центральная, 34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8715-33-4-84-44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Гусаковского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Гусаковка улица Школьная, 40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8715-33-4-82-17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Имантауского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Имантау улица Ленина, 51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8715-33-4-55-43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Лобановского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Лобаново улица Ленина, 29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8715-33-4-62-44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Константиновского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Константиновка улица Куйбышева, 70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8715-33-4-82-17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Камсактинского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Карасевка улица Мира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8715-33-2-53-22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Каратал улица Орталык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8715-33-5-16-28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Елецкого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Елецкое улица Зеленая, 34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8715-33-2-96-34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Акжарского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Талшик улица Целинная,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8715-46-2-14-41, 2-11-24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Айсаринского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Айсара улица Абая, дом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8715-46-5-13-46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Акжаркынского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Акжаркын улица Ленина, дом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8715-46-5-22-94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Алкатерекского сельского округа Акжарского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Алкатерек улица Габдуллина, дом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8715-46-3-32-22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Уялинского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Уялы улица Маркина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8715-46-4-02-10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Восходского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Восход улица Кунаева, дом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8715-46-5-19-93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Кенащинского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Кенащи улица Гагарина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8715-46-2-17-97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Кишикаройского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Кишикарой улица Акансеры, дом 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8715-46-3-55-99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Кулыкольского сельского округа Акжарского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Кулыколь улица Школьная, дом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8715-46-5-16-60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Ленинградского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Ленинградское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8715-46-3-14-73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Майского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Акжарский район село Майское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8715-46-5-19-04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Новосельского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Новосельское улица Гвардейская, дом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8715-59-2-01-25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Талшикского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Талшик улица Целинная, дом 20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8715-46-7-90-77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Аккайынского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Смирново улица Народная, 50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8715-32-2-11-59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Смирновского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Смирново улица 9 мая, 67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8715-32-2-13-90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Aралагашского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Аралагаш улица Центральная,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8715-32-5-26-35, 5-26-08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Астраханского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Астраханка улица Горького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8715-32-2-93-33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Власовского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Власовка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8715-32-2-75-39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Григорьевского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Трудовое улица Пионерская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8715-32-5-28-70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Ивановского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Ивановка улица Мира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8715-32-5-23-66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Киялинского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Киялы улица Горького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8715-32-2-5512, 2-55-80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Лесного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Ленинское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8715-32-2-96-84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Полтавского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Полтавка улица Советская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8715-32-2-63-16, 2-63-80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Токушинского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Токуши улица Мира, 14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8715-32-2-68-08, 2-66-13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Шагалалы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аул Шагалалы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8715-32-2-35-23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Черкасского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Черкасское улица Ильичевская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8715-32-2-35-23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Есильского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Явленка улица Ленина,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8715-43- 2-15-01, 2-12-33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Алматинского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Урнек улица Школьная, 13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8715-43-5-20-23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Амангельдинского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Амангельды улица Махина, 49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8715-43-2-54-44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Бескудукского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Бескудук улица Жукова, 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8715-43- 5-42-48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Булакского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Булак улица Муканова,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8715-43- 3-12-75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Волошинского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Волошинка улица Пушкина, 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8715-43- 5-40-18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Заречного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Чириковка улица Мухтара Ауэзова,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8715-43- 2-51-30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Заградовского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Заградовка улица Мира, 18а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8715-43-3-57-19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Ильинского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Ильинка улица Ленина, 47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8715-43-2-71-75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Корнеевского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Корнеевка переулок Первомайский, 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8715-43-3-16-07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Николаевского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Николаевка улица Школьная,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8715-43-2-65-13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Петровского сельского округа Есильского района Северо-Казахстанская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Петровка улица Жаркова, 102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8715-43-2-47-32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Покровского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Покровка улица Первомайская, 2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8715-43-2-37-79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Спасовского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Спасовка улица Амангельды Иманова, 7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8715-43- 5-35-96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Тарангульского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Тарангул улица Центральная,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8715-43- 5-11-44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Ясновского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Ясновка улица Молодежная, 52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8715-43-5-11-19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Явленского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Явленка улица Ленина,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8715-43-2-15-55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Жамбылского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Пресновка улица Дружбы,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8715-44- 2-12-32, 2-12-33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Архангельского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Архангелка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Благовещенского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Благовещенка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8715-44-3-12-33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Жамбылского сельского округ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Жамбыл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8715-44-5-17-08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Казанского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Казанка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8715-44-216-36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Кайранкольского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Кайранколь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8715-44-3-41-10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Кладбинского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Кладбинка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8715-44-2-55-38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Майбалыкского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Святодуховка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8-715-44-5-24-74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Мирного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Жамбылский район село Мирное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8715-44-2-27-76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Озерного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Озерное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8715-44-5-41-33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Пресноредутского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Пресноредуть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8715-44-5-33-48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Первомайского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Жамбылский район село Буденное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8715-44-5-34-61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Пресновкого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Пресновка улица Дружбы,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8715-44-2-27-11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Троицского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Троицское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8715-44-5-37-30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 акимарайона Магжана Жумабаева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город Булаево улица Юбилейная, 56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8715-31-2-12-90, 2-15-57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Булаево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город Булаево улица Юбилейная, 56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8715-31-2-14-46, 2-14-07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Авангардского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Полтавка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8715-31-2-71-33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Александровского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Александровка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8715-31-5-25-35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Бастомарского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Бастомар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8715-31-3-57-33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Возвышенского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Возвышенка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8715-31-3-14-77, 3-12-62, 3-12-62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Золотонивского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Золотая Нива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8715-31-3-34-33, 3-34-05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Карагандинское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8715-31-3-55-75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Каракогинского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Карагуга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8715-31-2-44-49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Конюховского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Конюхово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8715-31- 5-34-32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Лебяжинского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Лебяжье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8715-31-5-23-39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Молодежного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Молодежное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8715-31-2-35-29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Молодогвардейского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Молодогвардейское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8715-31-3-36-31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Надежинского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Надежка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8715-31-5-40-36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Октябрьского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Октябрьское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8715-31-2-63-36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Писаревского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Писаревка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8715-31-2-61-35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Полудинского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Полудино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8715-31-7-90-13, 2-65-73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Советского сельского округ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Советское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8715-31-3-69-70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Тамановского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Таманское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8715-31-5-29-31, 5-28-90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Узынкольского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Узынколь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8715-31-5-26-16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Успенского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Успенка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8715-31-2-51-21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Фурмановского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Фурманово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8715-31-2-75-33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Чистовского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Чистовское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8715-31-2-45-35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Кызылжарского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Бесколь улица Гагарина,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8715-38-2-12-01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Архангельского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Архангельское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8715-38-2-37-49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Асановского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Асаново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8715-38-2-48-66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Березовского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Большая Малышка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8715-38-3-57-84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Бескольского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Бесколь улица Гагарина, дом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8715-38-2-21-68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Бугровского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Бугровое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8715-38-5-28-04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Вагулинского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Вагулино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8715-38-5-30-88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Виноградовского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Северо-Казасхтанская область Кызылжарский район село Виноградовка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8715-38-5-33-99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Куйбышевского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Боголюбова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8715-38-2-36-87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Кызылжарского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Байтерек улица Квартальная, дом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8715-38-5-11-93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Лесного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Пресновка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8715-38-3-60-46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Налобинского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Нолобино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8715-38-3-37-54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Новоникольского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Новоникольск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8715-38-2-51-16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Петерфельдского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Петерфельд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8715-38-2-30-67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Прибрежный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Прибрежное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8715-38-2-54-49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Рассветского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Северо-Казасхтанская область Кызылжарский район село Рассвет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8715-38-5-23-45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Рощинского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Пеньково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8715-38-2-75-39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Светлопольского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Знаменское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8715-38-2-67-11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Соколовского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Соколовка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8715-38-3-18-74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Якорьского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Якорь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8715-38-3-45-82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Мамлютского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город Мамлютка улица Сабита Муканова,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8715-41-2-15-90, 2-17-88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Мамлютка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город Мамлютка улица Магжана Жумабаева, дом 10/1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8715-41-2-11-03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Андреевского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Андреевка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8715-41-2-31-14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Беловского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Белое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8715-41-5-16-07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Воскресеновского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Воскресеновка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8715-41-2-34-24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Дубровинского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Дубровное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8715-41-2-56-37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Кызыласкерского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Кызыласкер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Краснознаменского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Краснознаменное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8715-41-2-91-88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Леденевского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Леденево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8715-41-2-94-41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Ленино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8715-41-5-16-78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Новомихайловского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Новомихайловка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8715-41-5-22-62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Пригороданый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Покровка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8715-41-2-41-49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Становского сельского округ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Афонькино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8715-41-5-28-31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района имени Габита Мусрепова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имени Габита Мусрепова село Новоишимское улица Абылайхана, 28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8715-35- 2-13-07, 2-11-48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Шоптыкольского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Шоптыколь улица Молодежная, 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8715-35-5-34-68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Андреевского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имени Габита Мусрепова село Андреевка улица Советская, 53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8715-35-3-41-80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Червонного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Червонное улица Новоселов, 39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8715-35-2-75-85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Шукыркольского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Шукырколь улица Айкына Нуркатова,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8715-35-3-45-69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Кырымбетского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Кырымбет улица Абылай-Хана, 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8715-35-5-28-73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Нежинского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Нежинка улица Садовая,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8715-35-2-84-55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Салкынкольского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Салкынколь улица Ленина,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8715-35-5-28-44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Бирликского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Бирлик улица Кирова,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8715-35-2-91-24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Дружбинского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Дружба улица Советская, 46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8715-35-2-86-60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Ломоносовского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Ломоносовка улица Ломоносовская, 21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8715-35-5-21-21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Возвышенского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Возвышенка улица Мира,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8715-35-5-24-69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Рузаевского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Рузаевка улица Разаева, 123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8715-35-3-12-35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Тахтабродского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Тахтаброд улица Советская, 62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8715-35-4-31-23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Новосельского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Новоселовка улица Целинная, 24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8715-35-2-89-69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Чистопольского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Чистополье улица Ленина, 77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8715-35-4-18-51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Кокалажарского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Кокалажар улица Юбилейная, 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8715-35-5-32-40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Новоишимское улица Ленина,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8715-35-2-10-43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Тайыншинского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районгород Тайынша улица Конституции Казахстана, 197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8715-36-2-23-42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Тайынша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город Тайынша переулок Центральный,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8715-36-2-28-05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Карагаш улица Жанатлековская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8715-31-7-67-85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Алаботинского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Алабота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8715-31-7-51-97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Амандыкского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Амандык улица Джамбула,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8715-31-4-26-71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Большеизюмовского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Большой Изюм улица Целинная, 74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8715-31-3-25-25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Донецкого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Донецкое улица Комарова, 16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8715-31-7-42-35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Драгомировского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Драгомировка улица Мира,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8715-31-5-53-33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Зеленогайского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Зеленый Гай улица Воровского,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8715-31-7-73-73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Кирово улица Мира,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8715-31-3-23-13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Келлеровского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Келлеровка улица Строительная,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8715-31-5-11-55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Краснополянского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Красная Поляна улица Кооперативная, 27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8715-31-5-42-12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Летовочного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Летовочное улица Гагарина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8715-31-5-23-10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Мироновского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Мироновка улица Школьная,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8715-31-3-75-47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Рощинского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Рощинское улица Центральная,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8715-31-7-90-81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Тендыкского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Тендык улица Абая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8715-31-4-20-01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Тихоокеанского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Тихоокеанское улица Садовая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8715-31-7-71-88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Чермошнянского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Чермошнянка улица Целинная,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8715-31-3-82-40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Чкаловского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Чкалова улица Гагарина,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8715-31-7-00-75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Яснополянского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Ясная Поляна улица Куйбышева, 60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8715-31-7-33-94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Тимирязевского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Тимирязево улица Шокана Уалиханова,1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8715-37-2-12-33, 2-12-40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Акжанского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Акжан улица Мира,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8715-37-5-15-86, 5-15-86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Аксуатского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Аксуат улица Муканова, 14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8715-37-2-25-74, 2-25-35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Белоградовского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Белоградовка улица Школьная, 16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8715-37-5-20-06,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Дзержинского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село Дзержинское улица Маншук Маметовой, 1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8715-37-5-15-51, 5-15-51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Дмитриевского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село Дмитриевка улица Молодежная, 5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8715-37-2-32-47, 2-32-47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Докучаевского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Докучаево улица Школьная, 21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8715-37-2-33-35, 2-33-35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Интернационального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Дружба улица Мира, 61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8715-37-5-12-82, 5-12-82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Есильского аульного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аул Есиль улица Целинная, 10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8715-37-5-16-79, 5-16-79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Комсомольского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Комсомольское улица Ленина, 18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8715-37-5-20-97, 5-20-97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Ленинское улица Лесная, 25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8715-37-5-19-71, 5-19-71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Мичуринского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Мичурино улица Джамбула,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8715-37-2-45-21, 2-45-21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Москворецкого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Москворецкое улица Садовая,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8715-37-5-17-79, 5-17-79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Куртайского аульного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Степное улица Трудовая,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8715-37-5-23-32, 5-23-32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Тимирязевского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Тимирязево улица Букетова, 25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8715-37-2-15-43, 2-15-43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Целинного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Целинное улица Школьная,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8715-37-5-21-58, 5-21-58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Хмельницкого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Хмельницкое улица Мичурина,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8715-37-2-41-00, 2-41-00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Уалихановского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Кишкенеколь улица Шокана Уалиханова, 85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8715-42-2-16-95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Кишкенекольского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Кишкенеколь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8715-42-2-15-87, 2-12-96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Акбулакского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Акбулак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8715-42-5-32-85, 5-34-14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Актуесайского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Актуесай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8715-42-2-64-21, 2-63-30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Амангельдинского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Амангельды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8715-42-5-18-81, 51-2-04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Бидаикского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Бидаик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8175-42-2-61-34, 2-66-48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Карасуского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Карасу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8715-42-5-22-41, 5-25-50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Коктерекскго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Коктерек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8715-42-5-13-56, 5-15-30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Кулыкольского сельского округа Уалихановского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Кулыколь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8715-42-5-22-95, 5-23-48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Тельжанского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Тельжан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8715-42-5-19-22, 5-33-42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Кайратского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Кайрат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8715-42-5-21-82, 5-24-15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Каратерекского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Каратерек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8715-42-5-18-89,5-13-43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района Шал акына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город Сергеевка улица Победы, 35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8715-34-2-12-43, 2-14-80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Сергеевка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город Сергеевка улица Заводская, дом 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8715-34-2-19-21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Афанасьевского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село Афанасьевка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8715-34-5-29-40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Аютаского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Ибраево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8715-34-5-22-18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Городецкого сельского округ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Городецкое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8715-34-5-27-15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Жанажолского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Жанажол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8715-34-5-25-15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Кривощековского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село Кривощеково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8715-34-2-43-69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Новопокровского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Новопокровка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8715-34-2-47-82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Приишимского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Повозочное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8715-34-2-91-32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Семипольского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Семиполка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8715-34-2-32-68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Сухорабовского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Сухорабовка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8715-34-2-53-33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Юбилейный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Крещенка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8715-34-5-18-29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города Петропавловска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 улица Конституции Казахстана, 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8715-2-46-25-10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"Приобретение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 земельные участки, которые находятся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собственности, не требующее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торгов (конкурсов, аукционов)"</w:t>
            </w:r>
          </w:p>
        </w:tc>
      </w:tr>
    </w:tbl>
    <w:bookmarkStart w:name="z12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оказании государственной услуги через канцелярию услугодателя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