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0595" w14:textId="e530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14 июня 2016 года № 213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августа 2016 года № 319. Зарегистрировано Департаментом юстиции Северо-Казахстанской области 30 сентября 2016 года № 3899. Утратило силу постановлением акимата Северо-Казахстанской области от 7 ноября 2017 года № 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07.11.2017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по вопросам регистрации актов гражданского состояния" от 14 июня 2016 года № 213 (опубликовано 4 августа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3827)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"Аппарат акима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Северо-Казахстанской области от 23 августа 2016 года № 319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14 июня 2016 года № 213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рождения ребенка, в том числе внесение изменений, дополнений и исправлений в записи актов гражданского состояния"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"Регистрация рождения ребенка, в том числе внесение изменений, дополнений и исправлений в записи актов гражданского состояния" (далее - Регламент) разработан на основании Стандарта государственной услуги "Регистрация рождения, в том числе внесение изменений, дополнений и исправлений в записи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(далее – Стандарт) (зарегистрирован в Реестре государственной регистрации нормативных правовых актов за № 11374).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"Регистрация рождения ребенка, в том числе внесение изменений, дополнений и исправлений в записи актов гражданского состояния" (далее – государственная услуга) оказывается местными исполнительными органами (далее - МИО) районов и города областного значения (далее – услугодатель),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на альтернативной основе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МИО районов и города областного значения, городов районного значения,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некоммерческое акционерное общество Государственная корпорация "Правительство для граждан" (далее – Государственная корпорация) перечень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рождении, повторное свидетельство о рождении с внесенными изменениями, дополнениями и исправлениями на бумажном носителе при предъявлении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платно/бесплатно физическим лицам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регистрация рождения оказывается бесплатно;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 выдачу свидетельства в связи с изменением, дополнением, исправлением и восстановлением записи акта о рождении взимается государственная пошлина в размере 0,5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537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подаче электронного запроса на оказание государственной услуги через портал оплата осуществляется через платежный шлюз "электронного правительства"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в "личный кабинет" услугополучателя направляется уведомление о назначении даты выдачи результата оказания государственной услуги в форме электронного документа, подписанного электронной цифровой подписью (далее -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перечень необходимых документов для регистрации рождения при обращении услугополучателя к услугодателю или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заявление о государственной регистрации рождения (далее - заявление)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родителей или представителя по нотариально удостоверенной доверенности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копия свидетельства о заключении брака (супружества) родителей (лица, зарегистрировавшие брак после 2008 года на территории Республики Казахстан не представляют копию свидетельства);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медицинское свидетельство о рождении или копия решения суда об установлении факта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нотариально удостоверенная доверенность, в случае обращения представителя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иностранцы дополнительно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иностранцы и лица без гражданства, постоянно проживающие или временно пребывающие в Республике Казахстан, представляют документы, удостоверяющие личность, соответствующие своему статусу. Наряду с предъявлением документа, удостоверяющего личность, представляется нотариально засвидетельствованный перевод его текста на государственный или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на портал (для граждан Республики Казахстан в части регистрации рождения):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электронное заявление, удостоверенное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электронный документ, о регистрации актов гражданского состояния (зарегистрированные документы, после 2008 года на территории Республики Казахстан не 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документах, удостоверяющих личность услугополучателя, о медицинском свидетельстве о рождении, свидетельств о регистрации актов гражданского состояния, если регистрация была произведена после 2008 года на территории Республики Казахстан, услугодатель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регистрации рождения ребенка по истечении трех рабочих дней со дня его рождения дополнительно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объяснительная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справка регистрирующего органа об отсутствии записи о рождени по месту рождения ребенка и месту жительства родителей (кроме детей, рожденных после 2008 года на территории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справка о здоровье ребенка, по месту его проживания (выданная не позднее 7 (семь) рабочих дней с момента обращения)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организации здравоохранения" от 23 ноября 2010 года № 907 (зарегистрированный в Реестре государственой регистрации нормативных правовых актов № 6697);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нотариально удостоверенная доверенность, в случае обращения представителя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МИО районов и города областного значения, городов районного значения, акимы сел, сельских округов или работник Государственной корпорации сверяет копии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документах, удостоверяющих личность услугополучателя, а также свидетельствах о регистрации актов гражданского состояния, если регистрация была произведена после 2008 года на территории Республики Казахстан,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необходимых документов для внесения изменений, дополнений и исправлений в актовую запись о рождении при обращении услугополучателя услугодателю или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заявление о внесении изменений, дополнений и исправлений по форме согласно приложению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свидетельство о рождении, в случае утери оригинала свидетельства – справка о регистрации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документы, подтверждающие необходимость внесения изменения, дополнения и исправления;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уплату в бюджет государственной пошлины или документ, являющийся основанием для предоставления налоговых льгот;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нотариально удостоверенная доверенность, в случае обращения представителя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Гражданами Республики Казахстан, постоянно проживающими за границей, а также иностранцами и лицами без гражданства, зарегистрировавшими акты гражданского состояния в регистрирующих органах Республики Казахстан заявления о внесении изменений, дополнений и исправлений в имеющиеся записи актов гражданского состояния подаются через загранучреждения Республики Казахстан в регистрирующий орган по месту хранения первичной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принимает у услугополучателя, либо работника Государственной корпорации документы, регистрирует заявление и передает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- 2 (два) рабочих дня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регистрации рождения ребенка по истечении 3 (трех) рабочих дней со дня его рождения в течение 14 (четырнадцати)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дополнительной проверки документов установленных пунктом 4 настоящего Регламента, срок оказания услуги продлевается не более чем на 30 (тридцать) календарных дней, с уведомлением услугополучателя в течение 3 (трех) календарных дня с момента продления срока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о внесении изменений, дополнений и исправлений в запись акта гражданского состояния- 14 (четырнадцать) календарных дней (день приема не входит в срок оказания государственной услуги), при необходимости запроса в другие государственные органы, срок оказания государственной услуги продлевается не более чем на 30 (тридцать) календарных дней, с уведомлением услугополучателя в течение 3 (трех) календарных дня с момента продления срока рассмотрения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услугодателя- 10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выдает результат оказания государственной услуги услугополучателю или передает работнику Государственной корпорации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 услугополучателю.</w:t>
      </w:r>
    </w:p>
    <w:bookmarkEnd w:id="5"/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услуги.</w:t>
      </w:r>
    </w:p>
    <w:bookmarkEnd w:id="6"/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принимает у услугополучателя, либо работника Государственной корпорации документы, регистрирует заявление и передает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- 2 (два) рабочих дня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регистрации рождения ребенка по истечении 3 (трех) рабочих дней со дня его рождения в течение 14 (четырнадцати)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дополнительной проверки документов установленных пунктом 4 настоящего Регламента, срок оказания государственной услуги продлевается не более чем на 30 (тридцать) календарных дней, с уведомлением услугополучателя в течение 3 (трех) календарных дня с момента продления срока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о внесении изменений, дополнений и исправлений в запись акта гражданского состояния- 14 (четырнадцать) календарных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30 (тридцать) календарных дней, с уведомлением услугополучателя в течение 3 (трех) календарных дня с момента продления срока рассмотрения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услугодателя- 10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выдает результат оказания государственной услуги услугополучателю или передает работнику Государственной корпорации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приеме необходимых документов для оказания государственной услуги через услугодателя услугополучателю выдается расписка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даты, времени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фамилии, имени, отчества специалиста, принявшего заявление на оформление документов.</w:t>
      </w:r>
    </w:p>
    <w:bookmarkEnd w:id="7"/>
    <w:bookmarkStart w:name="z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услугополучателем неполного пакета документов согласно перечню, предусмотренный пунктом 4 настоящего Регламента, работник Государственной корпорации отказывает в приеме заявления и выдает расписку об отказе в приеме документов по форме согласно приложению 3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Описания порядка обращения и последовательности процедур (действий) услугополучателя и услугодателя при оказании государственной услуги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(авторизацию) на портале посредством индивидуального идентификационного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выбор услугополучателем электронной государственной услуги, заполнение полей электронного запроса и прикрепление пакета документов, предусмотренного пунктом 4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удостоверение (подписание) запроса на портале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осуществляется в порядке "электронной" очереди, по месту постоянной регистрации одного из родителей или по месту рождения ребенка без ускоренного обслуживания, возможно бронирование электронной очереди посредством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 Казахстан, прием заявления и выдача результата оказания государственной услуги осуществляется следующим рабочим днем.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0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0"/>
    <w:bookmarkStart w:name="z1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рождения ребенка, в том числе внесение изменений, дополнений и исправлений в записи актов гражданского состояния"</w:t>
            </w:r>
          </w:p>
        </w:tc>
      </w:tr>
    </w:tbl>
    <w:bookmarkStart w:name="z1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301"/>
        <w:gridCol w:w="6807"/>
        <w:gridCol w:w="1703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  <w:bookmarkEnd w:id="13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Местоположение 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Аккайынского района Северо-Казахстанской области"</w:t>
            </w:r>
          </w:p>
          <w:bookmarkEnd w:id="14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Народная, 50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Тимирязевского района Северо-Казахстанской области"</w:t>
            </w:r>
          </w:p>
          <w:bookmarkEnd w:id="15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улица Валиханова,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Есильского района Северо-Казахстанской области"</w:t>
            </w:r>
          </w:p>
          <w:bookmarkEnd w:id="16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Ленина, 10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2-27-45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Айыртауского района Северо-Казахстанской области"</w:t>
            </w:r>
          </w:p>
          <w:bookmarkEnd w:id="17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Шокана Уалиханова, 44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2-13-72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Акжарского района Северо-Казахстанской области"</w:t>
            </w:r>
          </w:p>
          <w:bookmarkEnd w:id="18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Целинная, 15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7-91-40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района Северо-Казахстанской области"</w:t>
            </w:r>
          </w:p>
          <w:bookmarkEnd w:id="19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Дружба, 10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7-90-28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Магжана Жумабаева Северо-Казахстанской области"</w:t>
            </w:r>
          </w:p>
          <w:bookmarkEnd w:id="20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Юбилейная, 56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2-19-29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Кызылжарского района Северо-Казахстанской области"</w:t>
            </w:r>
          </w:p>
          <w:bookmarkEnd w:id="21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Бесколь, улица Гагарина, 11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2-15-66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Мамлютского района Северо-Казахстанской области"</w:t>
            </w:r>
          </w:p>
          <w:bookmarkEnd w:id="22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город Мамлютка, улица Сабита Муканова, 12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имени Габита Мусрепова Северо-Казахстанской области"</w:t>
            </w:r>
          </w:p>
          <w:bookmarkEnd w:id="23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 хана, 28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2-25-32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Тайыншинского района Северо-Казахстанской области"</w:t>
            </w:r>
          </w:p>
          <w:bookmarkEnd w:id="24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Казахстана, 197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2-30-47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Уалихановского района Северо-Казахстанской области"</w:t>
            </w:r>
          </w:p>
          <w:bookmarkEnd w:id="25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Уалиханова, 85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2-13-34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Шал акына Северо-Казахстанской области"</w:t>
            </w:r>
          </w:p>
          <w:bookmarkEnd w:id="26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35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2-10-99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Петропавловска Северо-Казахстанской области"</w:t>
            </w:r>
          </w:p>
          <w:bookmarkEnd w:id="27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23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31-06-26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"Регистрация рождения ребенка, в том числе внесение изменений, дополнений и исправлений в записи актов гражданского состояния"</w:t>
            </w:r>
          </w:p>
        </w:tc>
      </w:tr>
    </w:tbl>
    <w:bookmarkStart w:name="z1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Государственной корпорации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2000"/>
        <w:gridCol w:w="4500"/>
        <w:gridCol w:w="1960"/>
      </w:tblGrid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корпорации</w:t>
            </w:r>
          </w:p>
          <w:bookmarkEnd w:id="29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Местоположение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№ 1 города Петропавловск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0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Ауэзова, 157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2 города Петропавловск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</w:t>
            </w:r>
          </w:p>
          <w:bookmarkEnd w:id="31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72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33-02-29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Айыртауского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2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Саумалколь, улица Сыздыкова, 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Акжарского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3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Акжарский район, село Талшик,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67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2-21-08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Аккайынского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4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Труда, 11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2-25-86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Есильского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5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2-20-03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Жамбылского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6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Горького, 10 Г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2-29-16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района имени Габита Мусрепова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7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Ленина, 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2-22-19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Кызылжарского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8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аул Бесколь, улица Институтская, 1А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2-17-46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района Магжана Жумабаева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39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Юбилейная, 62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2-14-13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Мамлютского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40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Сабита Муканова, 11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2-27-48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Тайыншинского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41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Казахстана, 208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2-36-03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Тимирязевского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42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Шокана Уалиханова, 17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2-03-02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Уалихановского района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43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Шокана Уалиханова, 80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2-28-11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района Шал акына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 </w:t>
            </w:r>
          </w:p>
          <w:bookmarkEnd w:id="44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Желтоксана, 31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с 9.00 до 20.00 часов без перерыва, кроме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"Регистрация рождения ребенка, в том числе внесение изменений, дополнений и исправлений в записи актов гражданского состояния"</w:t>
            </w:r>
          </w:p>
        </w:tc>
      </w:tr>
    </w:tbl>
    <w:bookmarkStart w:name="z1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45"/>
    <w:bookmarkStart w:name="z1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корпорцию</w:t>
      </w:r>
    </w:p>
    <w:bookmarkEnd w:id="47"/>
    <w:bookmarkStart w:name="z1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49"/>
    <w:bookmarkStart w:name="z1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