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f316" w14:textId="8aef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ноября 2016 года № 463. Зарегистрировано Департаментом юстиции Северо-Казахстанской области 22 декабря 2016 года № 3977. Утратило силу постановлением акимата Северо-Казахстанской области от 30 июля 2020 года № 206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коммунальное государственное учреждение "Управление пассажирского транспорта и автомобильных дорог акимата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30 ноября 2016 года № 463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(далее – регламент) разработан на основании стандарта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529 "Об утверждении стандартов государственных услуг в сфере автомобильных дорог" (зарегистрирован в Реестре государственной регистрации нормативных правовых актов за № 11327).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Государственная услуга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(далее – государственная услуга) оказывается местными исполнительными органами области и районов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Графики работы услугодателя, Государственной корпорации и портала предусмотрены пунктом 8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Результат оказания государственной услуги - паспорт на размещение объектов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 (далее –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услуги: электронная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услугополучателя к услугодателю результат оказания государственной услуги оформляется в электронной форме,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и юридическим лицам (далее − услугополучатель).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перечень документов, предусмотренных пунктом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осуществляет прием документов, регистрирует заявление и передает документы на рассмотрение руководителю услугодателя − 15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руководитель услугодателя ознакамливается с документами, определяет ответственного исполнителя услугодателя и передает ему документы − 3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подготавливает паспорт и передает для подписания руководителю услугодателя − 3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паспорт электронной цифровой подписью через информационную систему "Государственная база данных "Е-лицензирование", а также при обращении услугополучателя к услугодателю подписывает паспорт в бумажном виде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выдает услугополучателю паспорт в бумажном виде либо направляет паспорт в виде электронного документа, удостоверенного электронной цифровой подписью услугодателя в Государственную корпорацию либо в "личный кабинет" услугополучателя − 15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 услугополучателя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оформление паспорта и передача его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паспорта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паспорта услугополучателю либо направление в Государственную корпорацию либо в "личный кабинет" услугополучателя.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осуществляет прием документов, регистрирует заявление и передает документы на рассмотрение руководителю услугодателя − 15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руководитель услугодателя ознакамливается с документами, определяет ответственного исполнителя услугодателя и передает ему документы − 3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подготавливает паспорт и передает для подписания руководителю услугодателя − 3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паспорт электронной цифровой подписью через информационную систему "Государственная база данных "Е-лицензирование", а также при обращении услугополучателя к услугодателю подписывает паспорт в бумажном виде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выдает услугополучателю паспорт в бумажном виде либо направляет паспорт в виде электронного документа, удостоверенного электронной цифровой подписью услугодателя в Государственную корпорацию либо в "личный кабинет" услугополучателя − 15 (пятнадцать) минут.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информационныхсистем в процессе оказания государственной услуги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услугополучатель обращается в Государственную корпорацию с пакетом документов, предусмотренных пунктом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1 - сотрудник Государственной корпорации осуществляет проверку полноты документов, представленных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услугополучателем неполного пакета документов согласно перечню, предусмотренному пунктом 9 стандарта, сотрудник Государственной корпорации отказывает в приеме заявления и выдает расписку об отказе –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соблюдении правильности и полноты заполнения заявления и предоставления полного пакета документов сотрудник Государственной корпорации регистрирует заявление в информационной системе "Интегрированная информационная система для Центров обслуживания населения" и выдает расписку о приеме соответствующих документов с указанием номера и даты приема документов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2 – сотрудник Государственной корпорации направляет пакет документов услугодателю через курьерскую или иную уполномоченную на это связь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3 -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4 - сотрудник Государственной корпорации в срок, указанный в расписке о приеме соответствующих документов, выдает результат оказания государственной услуги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1 – регистрация (авторизация) услугополучателя на портале посредством электронной цифровой подписи –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2 – выбор услугополучателем электронной государственной услуги, заполнение полей электронного запроса и прикрепление документов, указанных в пункте 9 стандарта –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3 – удостоверение электронного запроса для оказания электронной государственной услуги посредством электронной цифровой подписи услугополучателя –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4 – обработка (проверка, регистрация) электронного запроса услугополучателя – 3 (три)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5 – получение услугополучателем уведомления о статусе электронного запроса и срока оказания государственной услуги в истории получения государственных услуг в "личном кабинете" услугополучателя –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6 -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7 - получение результата оказания государственной услуги услуполучателем.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      </w:r>
          </w:p>
        </w:tc>
      </w:tr>
    </w:tbl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058"/>
        <w:gridCol w:w="3056"/>
        <w:gridCol w:w="3377"/>
        <w:gridCol w:w="3379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  <w:bookmarkEnd w:id="11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местного исполнительного органа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выдаче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</w:t>
            </w:r>
          </w:p>
          <w:bookmarkEnd w:id="12"/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Северо-Казахстанской области"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город Петропавловск, улица Интернациональная, 61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(7152) 338695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выдаче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Айыртауского района Северо-Казахстанской области"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 село Саумалколь, улица Шокана Уалиханова, 44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(71533) 22969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Акжарского района Северо-Казахстанской области"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 село Талшик, улица Целинная, 13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(71546) 21768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"Аккайынский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 село Смирново, улица Зеленая, 13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(71532) 22035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Есильского района Северо-Казахстанской области"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Ленина, 10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(71543) 22053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Жамбылского района"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Мира, 8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(71544) 21991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Магжана Жумабаева Северо-Казахстанской области"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 город Булаево, улица Абая Кунанбаева, 24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(71531) 22816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Бесколь, улица Институтская, 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(71538) 21513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Мамлютского района Северо-Казахстанской области"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город Мамлютка, улица Абая Кунанбаева, 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(71541) 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района имени Габита Мусрепова Северо-Казахстанской области"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 село Новоишимское, улица Ленина, 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(71535) 22467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Тайыншинского района Северо-Казахстанской области"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 город Тайынша, улица Қазақстан Конституциясы, 203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(71536) 21012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Тимирязево, улица Шокана Уалиханова, 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(71537) 21472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строительства, жилищно-коммунального хозяйства, пассажирского транспорта и автомобильных дорог Уалихановского района Северо-Казахстанской области"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Шокана Уалиханова, дом 85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(71542) 22085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района Шал акына"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Победы, 35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(71534) 27472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разрешения на размещение наружной(визуальной)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      </w:r>
          </w:p>
        </w:tc>
      </w:tr>
    </w:tbl>
    <w:bookmarkStart w:name="z8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28"/>
    <w:bookmarkStart w:name="z8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канцелярию услугодателя</w:t>
      </w:r>
    </w:p>
    <w:bookmarkEnd w:id="29"/>
    <w:bookmarkStart w:name="z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Государственную корпорацию</w:t>
      </w:r>
    </w:p>
    <w:bookmarkEnd w:id="31"/>
    <w:bookmarkStart w:name="z9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</w:t>
      </w:r>
    </w:p>
    <w:bookmarkEnd w:id="33"/>
    <w:bookmarkStart w:name="z9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5"/>
    <w:bookmarkStart w:name="z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